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06" w:rsidRPr="0041011D" w:rsidRDefault="0041011D" w:rsidP="004E1906">
      <w:pPr>
        <w:pStyle w:val="Nagwek3"/>
        <w:rPr>
          <w:rFonts w:ascii="Times New Roman" w:hAnsi="Times New Roman" w:cs="Times New Roman"/>
          <w:strike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D7EE7" w:rsidRPr="0041011D">
        <w:rPr>
          <w:rFonts w:ascii="Times New Roman" w:hAnsi="Times New Roman" w:cs="Times New Roman"/>
          <w:sz w:val="22"/>
          <w:szCs w:val="22"/>
        </w:rPr>
        <w:t xml:space="preserve">Znak sprawy: </w:t>
      </w:r>
      <w:r w:rsidR="007D0678">
        <w:rPr>
          <w:rFonts w:ascii="Times New Roman" w:hAnsi="Times New Roman" w:cs="Times New Roman"/>
          <w:sz w:val="22"/>
          <w:szCs w:val="22"/>
        </w:rPr>
        <w:t xml:space="preserve"> SIR</w:t>
      </w:r>
      <w:r w:rsidR="002A5E97" w:rsidRPr="0041011D">
        <w:rPr>
          <w:rFonts w:ascii="Times New Roman" w:hAnsi="Times New Roman" w:cs="Times New Roman"/>
          <w:sz w:val="22"/>
          <w:szCs w:val="22"/>
        </w:rPr>
        <w:t>–2512–</w:t>
      </w:r>
      <w:r w:rsidR="007D0678">
        <w:rPr>
          <w:rFonts w:ascii="Times New Roman" w:hAnsi="Times New Roman" w:cs="Times New Roman"/>
          <w:sz w:val="22"/>
          <w:szCs w:val="22"/>
        </w:rPr>
        <w:t>1/19</w:t>
      </w:r>
      <w:r w:rsidR="004D7EE7" w:rsidRPr="0041011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D7EE7" w:rsidRPr="0041011D">
        <w:rPr>
          <w:rFonts w:ascii="Times New Roman" w:hAnsi="Times New Roman" w:cs="Times New Roman"/>
          <w:sz w:val="22"/>
          <w:szCs w:val="22"/>
        </w:rPr>
        <w:tab/>
      </w:r>
      <w:r w:rsidR="004D7EE7" w:rsidRPr="0041011D">
        <w:rPr>
          <w:rFonts w:ascii="Times New Roman" w:hAnsi="Times New Roman" w:cs="Times New Roman"/>
          <w:sz w:val="22"/>
          <w:szCs w:val="22"/>
        </w:rPr>
        <w:tab/>
      </w:r>
    </w:p>
    <w:p w:rsidR="004D7EE7" w:rsidRPr="007B2FC1" w:rsidRDefault="004D7EE7" w:rsidP="0063482D">
      <w:pPr>
        <w:suppressLineNumbers/>
        <w:suppressAutoHyphens/>
        <w:ind w:left="284" w:right="22"/>
        <w:rPr>
          <w:b/>
          <w:sz w:val="22"/>
          <w:szCs w:val="22"/>
        </w:rPr>
      </w:pPr>
      <w:r w:rsidRPr="007B2FC1">
        <w:rPr>
          <w:sz w:val="22"/>
          <w:szCs w:val="22"/>
        </w:rPr>
        <w:tab/>
      </w:r>
      <w:r w:rsidRPr="007B2FC1">
        <w:rPr>
          <w:sz w:val="22"/>
          <w:szCs w:val="22"/>
        </w:rPr>
        <w:tab/>
      </w:r>
      <w:r w:rsidRPr="007B2FC1">
        <w:rPr>
          <w:sz w:val="22"/>
          <w:szCs w:val="22"/>
        </w:rPr>
        <w:tab/>
      </w:r>
      <w:r w:rsidRPr="007B2FC1">
        <w:rPr>
          <w:sz w:val="22"/>
          <w:szCs w:val="22"/>
        </w:rPr>
        <w:tab/>
      </w:r>
      <w:r w:rsidRPr="007B2FC1">
        <w:rPr>
          <w:sz w:val="22"/>
          <w:szCs w:val="22"/>
        </w:rPr>
        <w:tab/>
      </w:r>
      <w:r w:rsidRPr="007B2FC1">
        <w:rPr>
          <w:sz w:val="22"/>
          <w:szCs w:val="22"/>
        </w:rPr>
        <w:tab/>
      </w:r>
      <w:r w:rsidRPr="007B2FC1">
        <w:rPr>
          <w:sz w:val="22"/>
          <w:szCs w:val="22"/>
        </w:rPr>
        <w:tab/>
      </w:r>
      <w:r w:rsidRPr="007B2FC1">
        <w:rPr>
          <w:sz w:val="22"/>
          <w:szCs w:val="22"/>
        </w:rPr>
        <w:tab/>
        <w:t xml:space="preserve">                      </w:t>
      </w:r>
      <w:r w:rsidR="003A266D" w:rsidRPr="007B2FC1">
        <w:rPr>
          <w:sz w:val="22"/>
          <w:szCs w:val="22"/>
        </w:rPr>
        <w:t xml:space="preserve">              </w:t>
      </w:r>
      <w:r w:rsidR="0063482D">
        <w:rPr>
          <w:sz w:val="22"/>
          <w:szCs w:val="22"/>
        </w:rPr>
        <w:t xml:space="preserve">                                                        </w:t>
      </w:r>
      <w:r w:rsidR="005F62D9">
        <w:rPr>
          <w:sz w:val="22"/>
          <w:szCs w:val="22"/>
        </w:rPr>
        <w:t xml:space="preserve">                           </w:t>
      </w:r>
      <w:r w:rsidRPr="007B2FC1">
        <w:rPr>
          <w:b/>
          <w:sz w:val="22"/>
          <w:szCs w:val="22"/>
        </w:rPr>
        <w:t xml:space="preserve">Załącznik Nr </w:t>
      </w:r>
      <w:r w:rsidR="007D0678">
        <w:rPr>
          <w:b/>
          <w:sz w:val="22"/>
          <w:szCs w:val="22"/>
        </w:rPr>
        <w:t>7 do SIWZ</w:t>
      </w:r>
    </w:p>
    <w:p w:rsidR="004D7EE7" w:rsidRPr="007B2FC1" w:rsidRDefault="004D7EE7" w:rsidP="00375622">
      <w:pPr>
        <w:suppressLineNumbers/>
        <w:suppressAutoHyphens/>
        <w:ind w:left="-360" w:right="-578"/>
        <w:jc w:val="both"/>
        <w:rPr>
          <w:sz w:val="22"/>
          <w:szCs w:val="22"/>
        </w:rPr>
      </w:pPr>
      <w:r w:rsidRPr="007B2FC1">
        <w:rPr>
          <w:b/>
          <w:sz w:val="22"/>
          <w:szCs w:val="22"/>
        </w:rPr>
        <w:tab/>
      </w:r>
      <w:r w:rsidRPr="007B2FC1">
        <w:rPr>
          <w:b/>
          <w:sz w:val="22"/>
          <w:szCs w:val="22"/>
        </w:rPr>
        <w:tab/>
      </w:r>
      <w:r w:rsidRPr="007B2FC1">
        <w:rPr>
          <w:b/>
          <w:sz w:val="22"/>
          <w:szCs w:val="22"/>
        </w:rPr>
        <w:tab/>
      </w:r>
      <w:r w:rsidRPr="007B2FC1">
        <w:rPr>
          <w:b/>
          <w:sz w:val="22"/>
          <w:szCs w:val="22"/>
        </w:rPr>
        <w:tab/>
      </w:r>
      <w:r w:rsidRPr="007B2FC1">
        <w:rPr>
          <w:b/>
          <w:sz w:val="22"/>
          <w:szCs w:val="22"/>
        </w:rPr>
        <w:tab/>
        <w:t xml:space="preserve">       </w:t>
      </w:r>
      <w:r w:rsidRPr="007B2FC1">
        <w:rPr>
          <w:sz w:val="22"/>
          <w:szCs w:val="22"/>
        </w:rPr>
        <w:t xml:space="preserve">           </w:t>
      </w:r>
    </w:p>
    <w:p w:rsidR="004D7EE7" w:rsidRDefault="004D7EE7" w:rsidP="00375622">
      <w:pPr>
        <w:pStyle w:val="Tekstpodstawowy"/>
        <w:ind w:left="-360" w:right="-578"/>
        <w:jc w:val="center"/>
        <w:rPr>
          <w:sz w:val="22"/>
          <w:szCs w:val="22"/>
        </w:rPr>
      </w:pPr>
      <w:r w:rsidRPr="007B2FC1">
        <w:rPr>
          <w:sz w:val="22"/>
          <w:szCs w:val="22"/>
        </w:rPr>
        <w:t>WYKAZ  OSÓB</w:t>
      </w:r>
    </w:p>
    <w:p w:rsidR="005F62D9" w:rsidRPr="005F62D9" w:rsidRDefault="005F62D9" w:rsidP="00375622">
      <w:pPr>
        <w:pStyle w:val="Tekstpodstawowy"/>
        <w:ind w:left="-360" w:right="-578"/>
        <w:jc w:val="center"/>
        <w:rPr>
          <w:sz w:val="22"/>
          <w:szCs w:val="22"/>
        </w:rPr>
      </w:pPr>
      <w:r w:rsidRPr="005F62D9">
        <w:rPr>
          <w:sz w:val="22"/>
          <w:szCs w:val="22"/>
        </w:rPr>
        <w:t>skierowanych przez wykonawcę do realizacji zamówienia publicznego odpowiedzialnych za kierowanie robotami budowlanymi.</w:t>
      </w:r>
    </w:p>
    <w:p w:rsidR="00351E49" w:rsidRPr="007B2FC1" w:rsidRDefault="004D7EE7" w:rsidP="00375622">
      <w:pPr>
        <w:tabs>
          <w:tab w:val="left" w:pos="284"/>
        </w:tabs>
        <w:ind w:left="284"/>
        <w:jc w:val="both"/>
        <w:rPr>
          <w:b/>
          <w:bCs/>
        </w:rPr>
      </w:pPr>
      <w:r w:rsidRPr="007B2FC1">
        <w:t xml:space="preserve">Składając ofertę w postępowaniu o udzielenie zamówienia publicznego pn. Składając ofertę w postępowaniu o udzielenie zamówienia publicznego pn. </w:t>
      </w:r>
      <w:r w:rsidR="001F6ED3" w:rsidRPr="007B2FC1">
        <w:t>„</w:t>
      </w:r>
      <w:r w:rsidR="001F6ED3" w:rsidRPr="007B2FC1">
        <w:rPr>
          <w:rFonts w:ascii="Cambria" w:hAnsi="Cambria" w:cs="Arial"/>
          <w:b/>
        </w:rPr>
        <w:t>Remont wybranych pomieszczeń budynku Sąd</w:t>
      </w:r>
      <w:r w:rsidR="007D0678">
        <w:rPr>
          <w:rFonts w:ascii="Cambria" w:hAnsi="Cambria" w:cs="Arial"/>
          <w:b/>
        </w:rPr>
        <w:t>u Okręgowego w  Rzeszowie – 2019</w:t>
      </w:r>
      <w:r w:rsidR="001F6ED3" w:rsidRPr="007B2FC1">
        <w:rPr>
          <w:rFonts w:ascii="Cambria" w:hAnsi="Cambria" w:cs="Arial"/>
          <w:b/>
        </w:rPr>
        <w:t>r”-</w:t>
      </w:r>
      <w:r w:rsidR="001F6ED3" w:rsidRPr="007B2FC1">
        <w:rPr>
          <w:b/>
        </w:rPr>
        <w:t xml:space="preserve"> </w:t>
      </w:r>
      <w:r w:rsidR="0082708F" w:rsidRPr="007B2FC1">
        <w:rPr>
          <w:b/>
        </w:rPr>
        <w:t>znak sprawy</w:t>
      </w:r>
      <w:r w:rsidR="002A5E97" w:rsidRPr="007B2FC1">
        <w:rPr>
          <w:b/>
        </w:rPr>
        <w:t xml:space="preserve">: </w:t>
      </w:r>
      <w:r w:rsidR="007D0678">
        <w:rPr>
          <w:b/>
        </w:rPr>
        <w:t>SIR</w:t>
      </w:r>
      <w:r w:rsidR="002A5E97" w:rsidRPr="007B2FC1">
        <w:rPr>
          <w:rFonts w:ascii="Cambria" w:hAnsi="Cambria"/>
          <w:b/>
        </w:rPr>
        <w:t>–2512–</w:t>
      </w:r>
      <w:r w:rsidR="007D0678">
        <w:rPr>
          <w:rFonts w:ascii="Cambria" w:hAnsi="Cambria"/>
          <w:b/>
        </w:rPr>
        <w:t>1</w:t>
      </w:r>
      <w:r w:rsidR="001F4CAE">
        <w:rPr>
          <w:rFonts w:ascii="Cambria" w:hAnsi="Cambria"/>
          <w:b/>
        </w:rPr>
        <w:t>/</w:t>
      </w:r>
      <w:r w:rsidR="002A5E97" w:rsidRPr="007B2FC1">
        <w:rPr>
          <w:rFonts w:ascii="Cambria" w:hAnsi="Cambria"/>
          <w:b/>
        </w:rPr>
        <w:t>1</w:t>
      </w:r>
      <w:r w:rsidR="007D0678">
        <w:rPr>
          <w:rFonts w:ascii="Cambria" w:hAnsi="Cambria"/>
          <w:b/>
        </w:rPr>
        <w:t>9</w:t>
      </w:r>
    </w:p>
    <w:p w:rsidR="004D7EE7" w:rsidRPr="007B2FC1" w:rsidRDefault="004D7EE7" w:rsidP="00375622">
      <w:pPr>
        <w:tabs>
          <w:tab w:val="left" w:pos="540"/>
        </w:tabs>
        <w:ind w:left="1276" w:hanging="992"/>
        <w:jc w:val="center"/>
        <w:rPr>
          <w:bCs/>
          <w:sz w:val="18"/>
          <w:szCs w:val="18"/>
        </w:rPr>
      </w:pPr>
      <w:r w:rsidRPr="007B2FC1">
        <w:rPr>
          <w:bCs/>
        </w:rPr>
        <w:t>ja/my:…………………………………………………………………</w:t>
      </w:r>
      <w:r w:rsidR="00375622" w:rsidRPr="007B2FC1">
        <w:rPr>
          <w:bCs/>
        </w:rPr>
        <w:t>…………………..</w:t>
      </w:r>
      <w:r w:rsidRPr="007B2FC1">
        <w:rPr>
          <w:bCs/>
        </w:rPr>
        <w:t xml:space="preserve">………………………..……………………………………………………………………………                                                                                              </w:t>
      </w:r>
      <w:r w:rsidR="00A81590" w:rsidRPr="007B2FC1">
        <w:rPr>
          <w:bCs/>
        </w:rPr>
        <w:t xml:space="preserve">      </w:t>
      </w:r>
      <w:r w:rsidRPr="007B2FC1">
        <w:rPr>
          <w:bCs/>
          <w:sz w:val="18"/>
          <w:szCs w:val="18"/>
        </w:rPr>
        <w:t>(imię i  nazwisko osoby/osób działającej/cych w imieniu i na rzecz Wykonawcy)</w:t>
      </w:r>
    </w:p>
    <w:p w:rsidR="004D7EE7" w:rsidRPr="007B2FC1" w:rsidRDefault="004D7EE7" w:rsidP="00375622">
      <w:pPr>
        <w:tabs>
          <w:tab w:val="left" w:pos="540"/>
        </w:tabs>
        <w:ind w:left="284"/>
        <w:jc w:val="both"/>
        <w:rPr>
          <w:bCs/>
        </w:rPr>
      </w:pPr>
      <w:r w:rsidRPr="007B2FC1">
        <w:rPr>
          <w:bCs/>
        </w:rPr>
        <w:t>niżej podpisany/ni, działając w imieniu i na rzecz Wykonawcy: .................................................................................................................................................</w:t>
      </w:r>
      <w:r w:rsidR="0063482D">
        <w:rPr>
          <w:bCs/>
        </w:rPr>
        <w:t>.......</w:t>
      </w:r>
      <w:r w:rsidRPr="007B2FC1">
        <w:rPr>
          <w:bCs/>
        </w:rPr>
        <w:t>......</w:t>
      </w:r>
    </w:p>
    <w:p w:rsidR="004D7EE7" w:rsidRPr="007B2FC1" w:rsidRDefault="004D7EE7" w:rsidP="00375622">
      <w:pPr>
        <w:tabs>
          <w:tab w:val="left" w:pos="540"/>
        </w:tabs>
        <w:ind w:left="284"/>
        <w:jc w:val="both"/>
        <w:rPr>
          <w:bCs/>
        </w:rPr>
      </w:pPr>
      <w:r w:rsidRPr="007B2FC1">
        <w:rPr>
          <w:bCs/>
        </w:rPr>
        <w:t xml:space="preserve">……………………………………………………………………………………………………………..………................................................................................... </w:t>
      </w:r>
    </w:p>
    <w:p w:rsidR="004D7EE7" w:rsidRPr="007B2FC1" w:rsidRDefault="004D7EE7" w:rsidP="00375622">
      <w:pPr>
        <w:tabs>
          <w:tab w:val="left" w:pos="540"/>
        </w:tabs>
        <w:ind w:left="284"/>
        <w:jc w:val="center"/>
        <w:rPr>
          <w:bCs/>
          <w:sz w:val="18"/>
          <w:szCs w:val="18"/>
        </w:rPr>
      </w:pPr>
      <w:r w:rsidRPr="007B2FC1">
        <w:rPr>
          <w:bCs/>
          <w:sz w:val="18"/>
          <w:szCs w:val="18"/>
        </w:rPr>
        <w:t>(nazwa  Wykonawcy)</w:t>
      </w:r>
    </w:p>
    <w:p w:rsidR="008B2814" w:rsidRPr="007B2FC1" w:rsidRDefault="004D7EE7" w:rsidP="00375622">
      <w:pPr>
        <w:ind w:left="284" w:right="22"/>
        <w:jc w:val="both"/>
      </w:pPr>
      <w:r w:rsidRPr="007B2FC1">
        <w:t xml:space="preserve">jako uprawniony/nieni do reprezentowania Wykonawcy </w:t>
      </w:r>
      <w:r w:rsidRPr="007B2FC1">
        <w:rPr>
          <w:b/>
        </w:rPr>
        <w:t>Oświadczam/my</w:t>
      </w:r>
      <w:r w:rsidRPr="007B2FC1">
        <w:t>, że Wykonawca spełnia warunki udziału w postępowaniu, a na potwierdzenie tego faktu Wykonawca przedstawia wykaz osób</w:t>
      </w:r>
      <w:r w:rsidR="008B2814" w:rsidRPr="007B2FC1">
        <w:t xml:space="preserve"> skierowanych przez Wykonawcę do realizacji zamówienia publicznego</w:t>
      </w:r>
      <w:r w:rsidRPr="007B2FC1">
        <w:t>,</w:t>
      </w:r>
      <w:r w:rsidR="008B2814" w:rsidRPr="007B2FC1">
        <w:t xml:space="preserve"> odpowiedzialnych za kierowanie robotami budowlanymi.</w:t>
      </w:r>
    </w:p>
    <w:p w:rsidR="004D7EE7" w:rsidRPr="00375622" w:rsidRDefault="004D7EE7" w:rsidP="00375622">
      <w:pPr>
        <w:ind w:left="284" w:right="22"/>
        <w:jc w:val="both"/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52"/>
        <w:gridCol w:w="1979"/>
        <w:gridCol w:w="2977"/>
        <w:gridCol w:w="2693"/>
        <w:gridCol w:w="2410"/>
        <w:gridCol w:w="1744"/>
      </w:tblGrid>
      <w:tr w:rsidR="004D7EE7" w:rsidRPr="002225E8" w:rsidTr="00375622">
        <w:trPr>
          <w:cantSplit/>
          <w:trHeight w:val="2129"/>
        </w:trPr>
        <w:tc>
          <w:tcPr>
            <w:tcW w:w="572" w:type="dxa"/>
            <w:vAlign w:val="center"/>
          </w:tcPr>
          <w:p w:rsidR="004D7EE7" w:rsidRPr="00375622" w:rsidRDefault="004D7EE7" w:rsidP="00375622">
            <w:pPr>
              <w:jc w:val="center"/>
              <w:rPr>
                <w:b/>
              </w:rPr>
            </w:pPr>
          </w:p>
          <w:p w:rsidR="004D7EE7" w:rsidRPr="00375622" w:rsidRDefault="004D7EE7" w:rsidP="00375622">
            <w:pPr>
              <w:jc w:val="center"/>
              <w:rPr>
                <w:b/>
              </w:rPr>
            </w:pPr>
            <w:r w:rsidRPr="00375622">
              <w:rPr>
                <w:b/>
              </w:rPr>
              <w:t>LP</w:t>
            </w:r>
            <w:r w:rsidR="00220815" w:rsidRPr="00375622">
              <w:rPr>
                <w:b/>
              </w:rPr>
              <w:t>.</w:t>
            </w:r>
          </w:p>
        </w:tc>
        <w:tc>
          <w:tcPr>
            <w:tcW w:w="2552" w:type="dxa"/>
            <w:vAlign w:val="center"/>
          </w:tcPr>
          <w:p w:rsidR="004D7EE7" w:rsidRPr="00375622" w:rsidRDefault="004D7EE7" w:rsidP="00375622">
            <w:pPr>
              <w:jc w:val="center"/>
              <w:rPr>
                <w:b/>
                <w:u w:val="single"/>
              </w:rPr>
            </w:pPr>
            <w:r w:rsidRPr="00375622">
              <w:rPr>
                <w:b/>
                <w:u w:val="single"/>
              </w:rPr>
              <w:t>NAZWISKO I IMIĘ</w:t>
            </w:r>
          </w:p>
        </w:tc>
        <w:tc>
          <w:tcPr>
            <w:tcW w:w="1979" w:type="dxa"/>
            <w:vAlign w:val="center"/>
          </w:tcPr>
          <w:p w:rsidR="00E35523" w:rsidRPr="007B2FC1" w:rsidRDefault="004D7EE7" w:rsidP="00375622">
            <w:pPr>
              <w:jc w:val="center"/>
              <w:rPr>
                <w:b/>
                <w:u w:val="single"/>
              </w:rPr>
            </w:pPr>
            <w:r w:rsidRPr="007B2FC1">
              <w:rPr>
                <w:b/>
                <w:u w:val="single"/>
              </w:rPr>
              <w:t xml:space="preserve">SPRAWOWANA FUNKCJA </w:t>
            </w:r>
          </w:p>
          <w:p w:rsidR="004D7EE7" w:rsidRPr="007B2FC1" w:rsidRDefault="004D7EE7" w:rsidP="00375622">
            <w:pPr>
              <w:jc w:val="center"/>
              <w:rPr>
                <w:b/>
                <w:u w:val="single"/>
              </w:rPr>
            </w:pPr>
            <w:r w:rsidRPr="007B2FC1">
              <w:rPr>
                <w:b/>
                <w:u w:val="single"/>
              </w:rPr>
              <w:t>W REALIZACJI ZAMÓWIENIA</w:t>
            </w:r>
          </w:p>
          <w:p w:rsidR="004D7EE7" w:rsidRPr="009F4EBD" w:rsidRDefault="004D7EE7" w:rsidP="008C0907">
            <w:pPr>
              <w:jc w:val="center"/>
            </w:pPr>
            <w:r w:rsidRPr="007B2FC1">
              <w:t xml:space="preserve">(wymagany </w:t>
            </w:r>
            <w:r w:rsidR="00417347" w:rsidRPr="007B2FC1">
              <w:t xml:space="preserve">kierownik robót </w:t>
            </w:r>
            <w:r w:rsidR="00417347" w:rsidRPr="007B2FC1">
              <w:rPr>
                <w:strike/>
              </w:rPr>
              <w:t xml:space="preserve"> </w:t>
            </w:r>
            <w:r w:rsidRPr="007B2FC1">
              <w:t xml:space="preserve"> zgodnie z pkt VIII.</w:t>
            </w:r>
            <w:r w:rsidR="00BB2421" w:rsidRPr="007B2FC1">
              <w:t>1</w:t>
            </w:r>
            <w:r w:rsidRPr="007B2FC1">
              <w:t>.</w:t>
            </w:r>
            <w:r w:rsidR="00BB2421" w:rsidRPr="007B2FC1">
              <w:t xml:space="preserve"> tabela </w:t>
            </w:r>
            <w:r w:rsidR="0004775C" w:rsidRPr="007B2FC1">
              <w:t xml:space="preserve"> pkt.1.</w:t>
            </w:r>
            <w:r w:rsidRPr="007B2FC1">
              <w:t xml:space="preserve"> SIWZ)</w:t>
            </w:r>
          </w:p>
        </w:tc>
        <w:tc>
          <w:tcPr>
            <w:tcW w:w="2977" w:type="dxa"/>
            <w:vAlign w:val="center"/>
          </w:tcPr>
          <w:p w:rsidR="004D7EE7" w:rsidRPr="00F82C9D" w:rsidRDefault="004D7EE7" w:rsidP="00375622">
            <w:pPr>
              <w:jc w:val="center"/>
              <w:rPr>
                <w:b/>
                <w:u w:val="single"/>
              </w:rPr>
            </w:pPr>
            <w:r w:rsidRPr="00F82C9D">
              <w:rPr>
                <w:b/>
                <w:u w:val="single"/>
              </w:rPr>
              <w:t>WYKSZTAŁCENIE</w:t>
            </w:r>
          </w:p>
          <w:p w:rsidR="004D7EE7" w:rsidRPr="00F82C9D" w:rsidRDefault="004D7EE7" w:rsidP="00375622">
            <w:pPr>
              <w:jc w:val="center"/>
              <w:rPr>
                <w:b/>
                <w:u w:val="single"/>
              </w:rPr>
            </w:pPr>
            <w:r w:rsidRPr="00F82C9D">
              <w:rPr>
                <w:b/>
              </w:rPr>
              <w:t>ORAZ</w:t>
            </w:r>
            <w:r w:rsidR="00220815" w:rsidRPr="00F82C9D">
              <w:rPr>
                <w:b/>
              </w:rPr>
              <w:t xml:space="preserve"> </w:t>
            </w:r>
            <w:r w:rsidRPr="00F82C9D">
              <w:rPr>
                <w:b/>
                <w:u w:val="single"/>
              </w:rPr>
              <w:t>KIERUNEK S</w:t>
            </w:r>
            <w:r w:rsidR="00B7294E" w:rsidRPr="00F82C9D">
              <w:rPr>
                <w:b/>
                <w:u w:val="single"/>
              </w:rPr>
              <w:t>TUDIÓW</w:t>
            </w:r>
          </w:p>
          <w:p w:rsidR="004277F6" w:rsidRPr="00F82C9D" w:rsidRDefault="004D7EE7" w:rsidP="00375622">
            <w:pPr>
              <w:jc w:val="center"/>
            </w:pPr>
            <w:r w:rsidRPr="00F82C9D">
              <w:t xml:space="preserve">(wymagane </w:t>
            </w:r>
            <w:r w:rsidRPr="00F82C9D">
              <w:rPr>
                <w:spacing w:val="-2"/>
              </w:rPr>
              <w:t xml:space="preserve">ukończone </w:t>
            </w:r>
            <w:r w:rsidRPr="00F82C9D">
              <w:rPr>
                <w:i/>
                <w:spacing w:val="-2"/>
                <w:u w:val="single"/>
              </w:rPr>
              <w:t xml:space="preserve">studia drugiego lub pierwszego stopnia na kierunku odpowiednim dla                                                                                                                                                                             </w:t>
            </w:r>
            <w:r w:rsidR="004277F6" w:rsidRPr="00F82C9D">
              <w:rPr>
                <w:i/>
                <w:spacing w:val="-2"/>
                <w:u w:val="single"/>
              </w:rPr>
              <w:t xml:space="preserve">    s</w:t>
            </w:r>
            <w:r w:rsidRPr="00F82C9D">
              <w:rPr>
                <w:i/>
                <w:spacing w:val="-2"/>
                <w:u w:val="single"/>
              </w:rPr>
              <w:t>pecjalności</w:t>
            </w:r>
            <w:r w:rsidR="004277F6" w:rsidRPr="00F82C9D">
              <w:rPr>
                <w:i/>
                <w:spacing w:val="-2"/>
                <w:u w:val="single"/>
              </w:rPr>
              <w:t xml:space="preserve"> konstrukcyjno</w:t>
            </w:r>
            <w:r w:rsidR="003907A9" w:rsidRPr="00F82C9D">
              <w:rPr>
                <w:i/>
                <w:spacing w:val="-2"/>
                <w:u w:val="single"/>
              </w:rPr>
              <w:t>-</w:t>
            </w:r>
            <w:r w:rsidR="004277F6" w:rsidRPr="00F82C9D">
              <w:rPr>
                <w:i/>
                <w:spacing w:val="-2"/>
                <w:u w:val="single"/>
              </w:rPr>
              <w:t xml:space="preserve"> budowlanej</w:t>
            </w:r>
            <w:r w:rsidRPr="00F82C9D">
              <w:t xml:space="preserve"> zgodnie </w:t>
            </w:r>
          </w:p>
          <w:p w:rsidR="004D7EE7" w:rsidRPr="00F82C9D" w:rsidRDefault="004D7EE7" w:rsidP="0004775C">
            <w:pPr>
              <w:jc w:val="center"/>
            </w:pPr>
            <w:r w:rsidRPr="00F82C9D">
              <w:t>z pkt VIII.</w:t>
            </w:r>
            <w:r w:rsidR="0004775C" w:rsidRPr="00F82C9D">
              <w:t>1.</w:t>
            </w:r>
            <w:r w:rsidRPr="00F82C9D">
              <w:t xml:space="preserve"> </w:t>
            </w:r>
            <w:r w:rsidR="0004775C" w:rsidRPr="00F82C9D">
              <w:t xml:space="preserve">tabela pkt. 1 </w:t>
            </w:r>
            <w:r w:rsidRPr="00F82C9D">
              <w:t>SIWZ)</w:t>
            </w:r>
          </w:p>
        </w:tc>
        <w:tc>
          <w:tcPr>
            <w:tcW w:w="2693" w:type="dxa"/>
            <w:vAlign w:val="center"/>
          </w:tcPr>
          <w:p w:rsidR="004D7EE7" w:rsidRPr="00F82C9D" w:rsidRDefault="004D7EE7" w:rsidP="00375622">
            <w:pPr>
              <w:tabs>
                <w:tab w:val="left" w:pos="202"/>
              </w:tabs>
              <w:jc w:val="center"/>
              <w:rPr>
                <w:b/>
                <w:u w:val="single"/>
              </w:rPr>
            </w:pPr>
            <w:r w:rsidRPr="00F82C9D">
              <w:rPr>
                <w:b/>
                <w:u w:val="single"/>
              </w:rPr>
              <w:t xml:space="preserve">NR UPRAWNIEŃ BUDOWLANYCH </w:t>
            </w:r>
          </w:p>
          <w:p w:rsidR="00220815" w:rsidRPr="00F82C9D" w:rsidRDefault="004D7EE7" w:rsidP="00375622">
            <w:pPr>
              <w:tabs>
                <w:tab w:val="left" w:pos="202"/>
              </w:tabs>
              <w:jc w:val="center"/>
              <w:rPr>
                <w:b/>
              </w:rPr>
            </w:pPr>
            <w:r w:rsidRPr="00F82C9D">
              <w:rPr>
                <w:b/>
              </w:rPr>
              <w:t>ORAZ</w:t>
            </w:r>
            <w:r w:rsidR="00220815" w:rsidRPr="00F82C9D">
              <w:rPr>
                <w:b/>
              </w:rPr>
              <w:t xml:space="preserve"> </w:t>
            </w:r>
            <w:r w:rsidRPr="00F82C9D">
              <w:rPr>
                <w:b/>
                <w:u w:val="single"/>
              </w:rPr>
              <w:t>SPECJALNOŚĆ</w:t>
            </w:r>
            <w:r w:rsidRPr="00F82C9D">
              <w:rPr>
                <w:b/>
              </w:rPr>
              <w:t xml:space="preserve"> </w:t>
            </w:r>
          </w:p>
          <w:p w:rsidR="004D7EE7" w:rsidRPr="00F82C9D" w:rsidRDefault="004D7EE7" w:rsidP="00375622">
            <w:pPr>
              <w:tabs>
                <w:tab w:val="left" w:pos="202"/>
              </w:tabs>
              <w:jc w:val="center"/>
              <w:rPr>
                <w:b/>
                <w:u w:val="single"/>
              </w:rPr>
            </w:pPr>
            <w:r w:rsidRPr="00F82C9D">
              <w:rPr>
                <w:b/>
                <w:u w:val="single"/>
              </w:rPr>
              <w:t xml:space="preserve">I </w:t>
            </w:r>
            <w:r w:rsidR="00183D86" w:rsidRPr="00F82C9D">
              <w:rPr>
                <w:b/>
                <w:u w:val="single"/>
              </w:rPr>
              <w:t>ZAKRES</w:t>
            </w:r>
          </w:p>
          <w:p w:rsidR="004D7EE7" w:rsidRPr="00F82C9D" w:rsidRDefault="00DC3190" w:rsidP="0004775C">
            <w:pPr>
              <w:tabs>
                <w:tab w:val="left" w:pos="202"/>
              </w:tabs>
              <w:jc w:val="center"/>
            </w:pPr>
            <w:r w:rsidRPr="00F82C9D">
              <w:t>(wymagane uprawnienia</w:t>
            </w:r>
            <w:r w:rsidR="005160D6" w:rsidRPr="00F82C9D">
              <w:t xml:space="preserve"> budowlane</w:t>
            </w:r>
            <w:r w:rsidR="0004775C" w:rsidRPr="00F82C9D">
              <w:t xml:space="preserve"> do kierowania robotami budowlanymi</w:t>
            </w:r>
            <w:r w:rsidR="0004775C" w:rsidRPr="00F82C9D">
              <w:br/>
            </w:r>
            <w:r w:rsidR="005160D6" w:rsidRPr="00F82C9D">
              <w:t xml:space="preserve"> </w:t>
            </w:r>
            <w:r w:rsidR="004D7EE7" w:rsidRPr="00F82C9D">
              <w:t xml:space="preserve">w specjalności </w:t>
            </w:r>
            <w:r w:rsidR="004D7EE7" w:rsidRPr="00F82C9D">
              <w:rPr>
                <w:i/>
                <w:u w:val="single"/>
              </w:rPr>
              <w:t>konstrukcyjno - budowlanej bez ogranicze</w:t>
            </w:r>
            <w:r w:rsidR="004D7EE7" w:rsidRPr="00F82C9D">
              <w:t>ń</w:t>
            </w:r>
            <w:r w:rsidR="00A5122E" w:rsidRPr="00F82C9D">
              <w:t xml:space="preserve"> </w:t>
            </w:r>
            <w:r w:rsidR="004D7EE7" w:rsidRPr="00F82C9D">
              <w:t>zgodnie z pkt VIII.</w:t>
            </w:r>
            <w:r w:rsidR="0004775C" w:rsidRPr="00F82C9D">
              <w:t>1. tabela pkt 1</w:t>
            </w:r>
            <w:r w:rsidR="004D7EE7" w:rsidRPr="00F82C9D">
              <w:t xml:space="preserve"> SIWZ)</w:t>
            </w:r>
          </w:p>
        </w:tc>
        <w:tc>
          <w:tcPr>
            <w:tcW w:w="2410" w:type="dxa"/>
            <w:vAlign w:val="center"/>
          </w:tcPr>
          <w:p w:rsidR="004D7EE7" w:rsidRPr="00375622" w:rsidRDefault="004D7EE7" w:rsidP="00375622">
            <w:pPr>
              <w:tabs>
                <w:tab w:val="left" w:pos="202"/>
              </w:tabs>
              <w:jc w:val="center"/>
              <w:rPr>
                <w:b/>
                <w:u w:val="single"/>
              </w:rPr>
            </w:pPr>
            <w:r w:rsidRPr="00375622">
              <w:rPr>
                <w:b/>
                <w:u w:val="single"/>
              </w:rPr>
              <w:t xml:space="preserve">TERMIN WAŻNOŚCI ZAŚWIADCZENIA WŁAŚCIWEJ IZBY SAMORZĄDU ZAWODOWEGO </w:t>
            </w:r>
          </w:p>
          <w:p w:rsidR="004D7EE7" w:rsidRPr="00375622" w:rsidRDefault="004D7EE7" w:rsidP="00375622">
            <w:pPr>
              <w:tabs>
                <w:tab w:val="left" w:pos="202"/>
              </w:tabs>
              <w:jc w:val="center"/>
              <w:rPr>
                <w:b/>
              </w:rPr>
            </w:pPr>
            <w:r w:rsidRPr="00375622">
              <w:rPr>
                <w:b/>
                <w:u w:val="single"/>
              </w:rPr>
              <w:t>O WPISIE NA LISTĘ CZŁONKÓW</w:t>
            </w:r>
          </w:p>
        </w:tc>
        <w:tc>
          <w:tcPr>
            <w:tcW w:w="1744" w:type="dxa"/>
          </w:tcPr>
          <w:p w:rsidR="004D7EE7" w:rsidRPr="00375622" w:rsidRDefault="004D7EE7" w:rsidP="00375622">
            <w:pPr>
              <w:tabs>
                <w:tab w:val="left" w:pos="202"/>
              </w:tabs>
              <w:jc w:val="center"/>
              <w:rPr>
                <w:b/>
              </w:rPr>
            </w:pPr>
          </w:p>
          <w:p w:rsidR="004D7EE7" w:rsidRPr="00375622" w:rsidRDefault="004D7EE7" w:rsidP="00375622">
            <w:pPr>
              <w:tabs>
                <w:tab w:val="left" w:pos="202"/>
              </w:tabs>
              <w:jc w:val="center"/>
              <w:rPr>
                <w:b/>
              </w:rPr>
            </w:pPr>
          </w:p>
          <w:p w:rsidR="004D7EE7" w:rsidRPr="00375622" w:rsidRDefault="004D7EE7" w:rsidP="00375622">
            <w:pPr>
              <w:tabs>
                <w:tab w:val="left" w:pos="202"/>
              </w:tabs>
              <w:jc w:val="center"/>
              <w:rPr>
                <w:b/>
              </w:rPr>
            </w:pPr>
          </w:p>
          <w:p w:rsidR="004D7EE7" w:rsidRPr="00375622" w:rsidRDefault="004D7EE7" w:rsidP="00375622">
            <w:pPr>
              <w:tabs>
                <w:tab w:val="left" w:pos="202"/>
              </w:tabs>
              <w:jc w:val="center"/>
              <w:rPr>
                <w:b/>
                <w:u w:val="single"/>
              </w:rPr>
            </w:pPr>
            <w:r w:rsidRPr="00375622">
              <w:rPr>
                <w:b/>
                <w:u w:val="single"/>
              </w:rPr>
              <w:t xml:space="preserve">Informacja </w:t>
            </w:r>
            <w:r w:rsidR="006F3AE0">
              <w:rPr>
                <w:b/>
                <w:u w:val="single"/>
              </w:rPr>
              <w:br/>
            </w:r>
            <w:r w:rsidRPr="00375622">
              <w:rPr>
                <w:b/>
                <w:u w:val="single"/>
              </w:rPr>
              <w:t>o podstawie do dysponowania tymi osobami</w:t>
            </w:r>
          </w:p>
        </w:tc>
      </w:tr>
      <w:tr w:rsidR="004D7EE7" w:rsidRPr="002225E8" w:rsidTr="005160D6">
        <w:trPr>
          <w:cantSplit/>
          <w:trHeight w:val="212"/>
        </w:trPr>
        <w:tc>
          <w:tcPr>
            <w:tcW w:w="572" w:type="dxa"/>
            <w:vAlign w:val="center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25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25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9" w:type="dxa"/>
            <w:vAlign w:val="center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25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25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4D7EE7" w:rsidRPr="002225E8" w:rsidRDefault="004D7EE7" w:rsidP="002225E8">
            <w:pPr>
              <w:tabs>
                <w:tab w:val="left" w:pos="20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25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4D7EE7" w:rsidRPr="002225E8" w:rsidRDefault="004D7EE7" w:rsidP="002225E8">
            <w:pPr>
              <w:tabs>
                <w:tab w:val="left" w:pos="20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25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44" w:type="dxa"/>
          </w:tcPr>
          <w:p w:rsidR="004D7EE7" w:rsidRPr="002225E8" w:rsidRDefault="004D7EE7" w:rsidP="002225E8">
            <w:pPr>
              <w:tabs>
                <w:tab w:val="left" w:pos="20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25E8">
              <w:rPr>
                <w:b/>
                <w:sz w:val="22"/>
                <w:szCs w:val="22"/>
              </w:rPr>
              <w:t>7</w:t>
            </w:r>
          </w:p>
        </w:tc>
      </w:tr>
      <w:tr w:rsidR="004D7EE7" w:rsidRPr="002225E8" w:rsidTr="005160D6">
        <w:trPr>
          <w:cantSplit/>
        </w:trPr>
        <w:tc>
          <w:tcPr>
            <w:tcW w:w="572" w:type="dxa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D7EE7" w:rsidRPr="002225E8" w:rsidRDefault="004D7EE7" w:rsidP="002225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5E8">
              <w:rPr>
                <w:sz w:val="22"/>
                <w:szCs w:val="22"/>
              </w:rPr>
              <w:t xml:space="preserve"> 1.</w:t>
            </w:r>
          </w:p>
          <w:p w:rsidR="004D7EE7" w:rsidRPr="002225E8" w:rsidRDefault="004D7EE7" w:rsidP="002225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25E8">
              <w:rPr>
                <w:b/>
                <w:sz w:val="22"/>
                <w:szCs w:val="22"/>
              </w:rPr>
              <w:t>od dnia.....................</w:t>
            </w:r>
          </w:p>
          <w:p w:rsidR="004D7EE7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3E63" w:rsidRPr="002225E8" w:rsidRDefault="00CF3E63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D7EE7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25E8">
              <w:rPr>
                <w:b/>
                <w:sz w:val="22"/>
                <w:szCs w:val="22"/>
              </w:rPr>
              <w:t>do dnia......................</w:t>
            </w:r>
          </w:p>
          <w:p w:rsidR="003B7CA2" w:rsidRDefault="003B7CA2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5122E" w:rsidRPr="002225E8" w:rsidRDefault="00A5122E" w:rsidP="00A5122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4D7EE7" w:rsidRPr="002225E8" w:rsidRDefault="004D7EE7" w:rsidP="002225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EE7" w:rsidRDefault="004D7EE7" w:rsidP="001458A2">
      <w:pPr>
        <w:suppressLineNumbers/>
        <w:suppressAutoHyphens/>
        <w:spacing w:line="276" w:lineRule="auto"/>
        <w:ind w:left="142" w:right="-30"/>
        <w:jc w:val="both"/>
        <w:rPr>
          <w:sz w:val="22"/>
          <w:szCs w:val="22"/>
        </w:rPr>
      </w:pPr>
    </w:p>
    <w:p w:rsidR="008B48E5" w:rsidRDefault="008B48E5" w:rsidP="001458A2">
      <w:pPr>
        <w:suppressLineNumbers/>
        <w:suppressAutoHyphens/>
        <w:spacing w:line="276" w:lineRule="auto"/>
        <w:ind w:left="142" w:right="-30"/>
        <w:jc w:val="both"/>
        <w:rPr>
          <w:sz w:val="22"/>
          <w:szCs w:val="22"/>
        </w:rPr>
      </w:pPr>
    </w:p>
    <w:p w:rsidR="008B48E5" w:rsidRDefault="008B48E5" w:rsidP="001458A2">
      <w:pPr>
        <w:suppressLineNumbers/>
        <w:suppressAutoHyphens/>
        <w:spacing w:line="276" w:lineRule="auto"/>
        <w:ind w:left="142" w:right="-30"/>
        <w:jc w:val="both"/>
        <w:rPr>
          <w:sz w:val="22"/>
          <w:szCs w:val="22"/>
        </w:rPr>
      </w:pPr>
    </w:p>
    <w:p w:rsidR="004D7EE7" w:rsidRPr="002225E8" w:rsidRDefault="004D7EE7" w:rsidP="00AA1715">
      <w:pPr>
        <w:tabs>
          <w:tab w:val="num" w:pos="0"/>
        </w:tabs>
        <w:jc w:val="both"/>
        <w:rPr>
          <w:sz w:val="22"/>
          <w:szCs w:val="22"/>
        </w:rPr>
      </w:pPr>
      <w:r w:rsidRPr="002225E8">
        <w:rPr>
          <w:sz w:val="22"/>
          <w:szCs w:val="22"/>
        </w:rPr>
        <w:t>......</w:t>
      </w:r>
      <w:r w:rsidR="00394F88">
        <w:rPr>
          <w:sz w:val="22"/>
          <w:szCs w:val="22"/>
        </w:rPr>
        <w:t>.......</w:t>
      </w:r>
      <w:r w:rsidRPr="002225E8">
        <w:rPr>
          <w:sz w:val="22"/>
          <w:szCs w:val="22"/>
        </w:rPr>
        <w:t xml:space="preserve">...................,  </w:t>
      </w:r>
      <w:r w:rsidR="00E6268A">
        <w:rPr>
          <w:sz w:val="22"/>
          <w:szCs w:val="22"/>
        </w:rPr>
        <w:t>dnia......................r.</w:t>
      </w:r>
      <w:r w:rsidR="00E6268A">
        <w:rPr>
          <w:sz w:val="22"/>
          <w:szCs w:val="22"/>
        </w:rPr>
        <w:tab/>
      </w:r>
      <w:r w:rsidR="00E6268A">
        <w:rPr>
          <w:sz w:val="22"/>
          <w:szCs w:val="22"/>
        </w:rPr>
        <w:tab/>
        <w:t xml:space="preserve">     </w:t>
      </w:r>
      <w:r w:rsidR="0063482D">
        <w:rPr>
          <w:sz w:val="22"/>
          <w:szCs w:val="22"/>
        </w:rPr>
        <w:t xml:space="preserve">       </w:t>
      </w:r>
      <w:r w:rsidRPr="002225E8">
        <w:rPr>
          <w:sz w:val="22"/>
          <w:szCs w:val="22"/>
        </w:rPr>
        <w:t>…</w:t>
      </w:r>
      <w:r w:rsidR="00E6268A">
        <w:rPr>
          <w:sz w:val="22"/>
          <w:szCs w:val="22"/>
        </w:rPr>
        <w:t>…………………………………</w:t>
      </w:r>
      <w:r w:rsidRPr="002225E8">
        <w:rPr>
          <w:sz w:val="22"/>
          <w:szCs w:val="22"/>
        </w:rPr>
        <w:t>……</w:t>
      </w:r>
      <w:r w:rsidR="00E6268A">
        <w:rPr>
          <w:sz w:val="22"/>
          <w:szCs w:val="22"/>
        </w:rPr>
        <w:t>……………</w:t>
      </w:r>
      <w:r w:rsidRPr="002225E8">
        <w:rPr>
          <w:sz w:val="22"/>
          <w:szCs w:val="22"/>
        </w:rPr>
        <w:t>…………………………………………………..</w:t>
      </w:r>
    </w:p>
    <w:p w:rsidR="00066313" w:rsidRPr="002225E8" w:rsidRDefault="007C5627" w:rsidP="00A6000F">
      <w:pPr>
        <w:tabs>
          <w:tab w:val="num" w:pos="-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7EE7" w:rsidRPr="002225E8">
        <w:rPr>
          <w:sz w:val="22"/>
          <w:szCs w:val="22"/>
        </w:rPr>
        <w:t xml:space="preserve"> </w:t>
      </w:r>
      <w:r w:rsidR="004D7EE7" w:rsidRPr="00AA1715">
        <w:rPr>
          <w:sz w:val="16"/>
          <w:szCs w:val="16"/>
        </w:rPr>
        <w:t>(miejscowość)</w:t>
      </w:r>
      <w:r w:rsidR="004D7EE7" w:rsidRPr="00AA1715">
        <w:rPr>
          <w:sz w:val="16"/>
          <w:szCs w:val="16"/>
        </w:rPr>
        <w:tab/>
      </w:r>
      <w:r w:rsidR="004D7EE7" w:rsidRPr="00B51C7A">
        <w:rPr>
          <w:sz w:val="18"/>
          <w:szCs w:val="18"/>
        </w:rPr>
        <w:tab/>
      </w:r>
      <w:r w:rsidR="004D7EE7" w:rsidRPr="002225E8">
        <w:rPr>
          <w:sz w:val="22"/>
          <w:szCs w:val="22"/>
        </w:rPr>
        <w:tab/>
      </w:r>
      <w:r w:rsidR="004D7EE7" w:rsidRPr="002225E8">
        <w:rPr>
          <w:sz w:val="22"/>
          <w:szCs w:val="22"/>
        </w:rPr>
        <w:tab/>
      </w:r>
      <w:r w:rsidR="004D7EE7" w:rsidRPr="00AA1715">
        <w:rPr>
          <w:sz w:val="16"/>
          <w:szCs w:val="16"/>
        </w:rPr>
        <w:t xml:space="preserve">               </w:t>
      </w:r>
      <w:r w:rsidR="00796602">
        <w:rPr>
          <w:sz w:val="16"/>
          <w:szCs w:val="16"/>
        </w:rPr>
        <w:t xml:space="preserve">                        </w:t>
      </w:r>
      <w:r w:rsidRPr="00AA1715">
        <w:rPr>
          <w:sz w:val="16"/>
          <w:szCs w:val="16"/>
        </w:rPr>
        <w:t xml:space="preserve"> </w:t>
      </w:r>
      <w:r w:rsidR="0063482D">
        <w:rPr>
          <w:sz w:val="16"/>
          <w:szCs w:val="16"/>
        </w:rPr>
        <w:t xml:space="preserve">                  </w:t>
      </w:r>
      <w:r w:rsidRPr="00AA1715">
        <w:rPr>
          <w:sz w:val="16"/>
          <w:szCs w:val="16"/>
        </w:rPr>
        <w:t>podpis/sy osoby/osób uprawnionej/nych do reprezentowania Wykonawcy</w:t>
      </w:r>
      <w:r w:rsidR="00796602">
        <w:rPr>
          <w:sz w:val="16"/>
          <w:szCs w:val="16"/>
        </w:rPr>
        <w:t xml:space="preserve"> (podpis/y czytelny olbo nieczytelny/e z imienną pieczątką</w:t>
      </w:r>
    </w:p>
    <w:sectPr w:rsidR="00066313" w:rsidRPr="002225E8" w:rsidSect="005F62D9">
      <w:footerReference w:type="even" r:id="rId8"/>
      <w:footerReference w:type="default" r:id="rId9"/>
      <w:pgSz w:w="16840" w:h="11907" w:orient="landscape"/>
      <w:pgMar w:top="709" w:right="851" w:bottom="142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64" w:rsidRDefault="00F24D64">
      <w:r>
        <w:separator/>
      </w:r>
    </w:p>
  </w:endnote>
  <w:endnote w:type="continuationSeparator" w:id="0">
    <w:p w:rsidR="00F24D64" w:rsidRDefault="00F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08" w:rsidRDefault="006022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208" w:rsidRDefault="006022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08" w:rsidRDefault="006022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64" w:rsidRDefault="00F24D64">
      <w:r>
        <w:separator/>
      </w:r>
    </w:p>
  </w:footnote>
  <w:footnote w:type="continuationSeparator" w:id="0">
    <w:p w:rsidR="00F24D64" w:rsidRDefault="00F2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E"/>
    <w:multiLevelType w:val="multilevel"/>
    <w:tmpl w:val="2452D9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singleLevel"/>
    <w:tmpl w:val="9B3A9CD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</w:abstractNum>
  <w:abstractNum w:abstractNumId="5" w15:restartNumberingAfterBreak="0">
    <w:nsid w:val="0000001D"/>
    <w:multiLevelType w:val="single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1E"/>
    <w:multiLevelType w:val="multi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7" w15:restartNumberingAfterBreak="0">
    <w:nsid w:val="0000001F"/>
    <w:multiLevelType w:val="multilevel"/>
    <w:tmpl w:val="0000001F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10" w15:restartNumberingAfterBreak="0">
    <w:nsid w:val="00000022"/>
    <w:multiLevelType w:val="multi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4"/>
    <w:multiLevelType w:val="multilevel"/>
    <w:tmpl w:val="00000024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6"/>
    <w:multiLevelType w:val="multilevel"/>
    <w:tmpl w:val="00000026"/>
    <w:name w:val="WW8Num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24078D"/>
    <w:multiLevelType w:val="multilevel"/>
    <w:tmpl w:val="8C7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8432A1E"/>
    <w:multiLevelType w:val="hybridMultilevel"/>
    <w:tmpl w:val="FB5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0B7891"/>
    <w:multiLevelType w:val="hybridMultilevel"/>
    <w:tmpl w:val="C7C69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4C48CF"/>
    <w:multiLevelType w:val="hybridMultilevel"/>
    <w:tmpl w:val="59CE9096"/>
    <w:lvl w:ilvl="0" w:tplc="3CE2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D51E64"/>
    <w:multiLevelType w:val="hybridMultilevel"/>
    <w:tmpl w:val="459E43FE"/>
    <w:lvl w:ilvl="0" w:tplc="97DC77F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A6D7604"/>
    <w:multiLevelType w:val="hybridMultilevel"/>
    <w:tmpl w:val="59E64FAA"/>
    <w:lvl w:ilvl="0" w:tplc="A15A6EC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B26EFCA">
      <w:numFmt w:val="none"/>
      <w:lvlText w:val=""/>
      <w:lvlJc w:val="left"/>
      <w:pPr>
        <w:tabs>
          <w:tab w:val="num" w:pos="1494"/>
        </w:tabs>
      </w:pPr>
    </w:lvl>
    <w:lvl w:ilvl="2" w:tplc="A3E869BC">
      <w:numFmt w:val="none"/>
      <w:lvlText w:val=""/>
      <w:lvlJc w:val="left"/>
      <w:pPr>
        <w:tabs>
          <w:tab w:val="num" w:pos="1494"/>
        </w:tabs>
      </w:pPr>
    </w:lvl>
    <w:lvl w:ilvl="3" w:tplc="A8FEAE7C">
      <w:numFmt w:val="none"/>
      <w:lvlText w:val=""/>
      <w:lvlJc w:val="left"/>
      <w:pPr>
        <w:tabs>
          <w:tab w:val="num" w:pos="1494"/>
        </w:tabs>
      </w:pPr>
    </w:lvl>
    <w:lvl w:ilvl="4" w:tplc="649065EA">
      <w:numFmt w:val="none"/>
      <w:lvlText w:val=""/>
      <w:lvlJc w:val="left"/>
      <w:pPr>
        <w:tabs>
          <w:tab w:val="num" w:pos="1494"/>
        </w:tabs>
      </w:pPr>
    </w:lvl>
    <w:lvl w:ilvl="5" w:tplc="4BA69C52">
      <w:numFmt w:val="none"/>
      <w:lvlText w:val=""/>
      <w:lvlJc w:val="left"/>
      <w:pPr>
        <w:tabs>
          <w:tab w:val="num" w:pos="1494"/>
        </w:tabs>
      </w:pPr>
    </w:lvl>
    <w:lvl w:ilvl="6" w:tplc="7E54EABE">
      <w:numFmt w:val="none"/>
      <w:lvlText w:val=""/>
      <w:lvlJc w:val="left"/>
      <w:pPr>
        <w:tabs>
          <w:tab w:val="num" w:pos="1494"/>
        </w:tabs>
      </w:pPr>
    </w:lvl>
    <w:lvl w:ilvl="7" w:tplc="3B6E361E">
      <w:numFmt w:val="none"/>
      <w:lvlText w:val=""/>
      <w:lvlJc w:val="left"/>
      <w:pPr>
        <w:tabs>
          <w:tab w:val="num" w:pos="1494"/>
        </w:tabs>
      </w:pPr>
    </w:lvl>
    <w:lvl w:ilvl="8" w:tplc="7708DD26">
      <w:numFmt w:val="none"/>
      <w:lvlText w:val=""/>
      <w:lvlJc w:val="left"/>
      <w:pPr>
        <w:tabs>
          <w:tab w:val="num" w:pos="1494"/>
        </w:tabs>
      </w:pPr>
    </w:lvl>
  </w:abstractNum>
  <w:abstractNum w:abstractNumId="21" w15:restartNumberingAfterBreak="0">
    <w:nsid w:val="1D3F4175"/>
    <w:multiLevelType w:val="hybridMultilevel"/>
    <w:tmpl w:val="55423CF0"/>
    <w:lvl w:ilvl="0" w:tplc="32B84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56C05"/>
    <w:multiLevelType w:val="hybridMultilevel"/>
    <w:tmpl w:val="82A8E448"/>
    <w:lvl w:ilvl="0" w:tplc="B1D4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048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EE13AD"/>
    <w:multiLevelType w:val="hybridMultilevel"/>
    <w:tmpl w:val="27961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B36D0D"/>
    <w:multiLevelType w:val="hybridMultilevel"/>
    <w:tmpl w:val="7458B7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D0A61"/>
    <w:multiLevelType w:val="multilevel"/>
    <w:tmpl w:val="4F4E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393C7596"/>
    <w:multiLevelType w:val="hybridMultilevel"/>
    <w:tmpl w:val="96C4683E"/>
    <w:lvl w:ilvl="0" w:tplc="77767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9B1899"/>
    <w:multiLevelType w:val="hybridMultilevel"/>
    <w:tmpl w:val="98C6866E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F0AC6"/>
    <w:multiLevelType w:val="hybridMultilevel"/>
    <w:tmpl w:val="B6402BAE"/>
    <w:lvl w:ilvl="0" w:tplc="EF40087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0A8D588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481512D9"/>
    <w:multiLevelType w:val="multilevel"/>
    <w:tmpl w:val="32A41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99103B8"/>
    <w:multiLevelType w:val="hybridMultilevel"/>
    <w:tmpl w:val="DC0C494A"/>
    <w:lvl w:ilvl="0" w:tplc="2EAE44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AF02E42"/>
    <w:multiLevelType w:val="hybridMultilevel"/>
    <w:tmpl w:val="DEFE6648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E3176FA"/>
    <w:multiLevelType w:val="hybridMultilevel"/>
    <w:tmpl w:val="509A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3FB7"/>
    <w:multiLevelType w:val="hybridMultilevel"/>
    <w:tmpl w:val="DC0664D4"/>
    <w:lvl w:ilvl="0" w:tplc="09CAF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9085D66"/>
    <w:multiLevelType w:val="hybridMultilevel"/>
    <w:tmpl w:val="D23001F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5F1B4BC2"/>
    <w:multiLevelType w:val="hybridMultilevel"/>
    <w:tmpl w:val="D14026E0"/>
    <w:lvl w:ilvl="0" w:tplc="B07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7816C9"/>
    <w:multiLevelType w:val="hybridMultilevel"/>
    <w:tmpl w:val="3A82F244"/>
    <w:lvl w:ilvl="0" w:tplc="2C3EA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FF0428"/>
    <w:multiLevelType w:val="hybridMultilevel"/>
    <w:tmpl w:val="DDD23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C60D7"/>
    <w:multiLevelType w:val="hybridMultilevel"/>
    <w:tmpl w:val="C69A7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B2D60"/>
    <w:multiLevelType w:val="multilevel"/>
    <w:tmpl w:val="DD1AE7D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40" w15:restartNumberingAfterBreak="0">
    <w:nsid w:val="6E1567AC"/>
    <w:multiLevelType w:val="hybridMultilevel"/>
    <w:tmpl w:val="13B0AB50"/>
    <w:lvl w:ilvl="0" w:tplc="C744FE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F30FC1A">
      <w:numFmt w:val="none"/>
      <w:lvlText w:val=""/>
      <w:lvlJc w:val="left"/>
      <w:pPr>
        <w:tabs>
          <w:tab w:val="num" w:pos="360"/>
        </w:tabs>
      </w:pPr>
    </w:lvl>
    <w:lvl w:ilvl="2" w:tplc="0D061D50">
      <w:numFmt w:val="none"/>
      <w:lvlText w:val=""/>
      <w:lvlJc w:val="left"/>
      <w:pPr>
        <w:tabs>
          <w:tab w:val="num" w:pos="360"/>
        </w:tabs>
      </w:pPr>
    </w:lvl>
    <w:lvl w:ilvl="3" w:tplc="EF2AB738">
      <w:numFmt w:val="none"/>
      <w:lvlText w:val=""/>
      <w:lvlJc w:val="left"/>
      <w:pPr>
        <w:tabs>
          <w:tab w:val="num" w:pos="360"/>
        </w:tabs>
      </w:pPr>
    </w:lvl>
    <w:lvl w:ilvl="4" w:tplc="72C44D7C">
      <w:numFmt w:val="none"/>
      <w:lvlText w:val=""/>
      <w:lvlJc w:val="left"/>
      <w:pPr>
        <w:tabs>
          <w:tab w:val="num" w:pos="360"/>
        </w:tabs>
      </w:pPr>
    </w:lvl>
    <w:lvl w:ilvl="5" w:tplc="F168ED4A">
      <w:numFmt w:val="none"/>
      <w:lvlText w:val=""/>
      <w:lvlJc w:val="left"/>
      <w:pPr>
        <w:tabs>
          <w:tab w:val="num" w:pos="360"/>
        </w:tabs>
      </w:pPr>
    </w:lvl>
    <w:lvl w:ilvl="6" w:tplc="B91A92A4">
      <w:numFmt w:val="none"/>
      <w:lvlText w:val=""/>
      <w:lvlJc w:val="left"/>
      <w:pPr>
        <w:tabs>
          <w:tab w:val="num" w:pos="360"/>
        </w:tabs>
      </w:pPr>
    </w:lvl>
    <w:lvl w:ilvl="7" w:tplc="3480966C">
      <w:numFmt w:val="none"/>
      <w:lvlText w:val=""/>
      <w:lvlJc w:val="left"/>
      <w:pPr>
        <w:tabs>
          <w:tab w:val="num" w:pos="360"/>
        </w:tabs>
      </w:pPr>
    </w:lvl>
    <w:lvl w:ilvl="8" w:tplc="1B201B06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51327C4"/>
    <w:multiLevelType w:val="hybridMultilevel"/>
    <w:tmpl w:val="6C489AB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 w15:restartNumberingAfterBreak="0">
    <w:nsid w:val="7BC03AF1"/>
    <w:multiLevelType w:val="hybridMultilevel"/>
    <w:tmpl w:val="BCB6499C"/>
    <w:lvl w:ilvl="0" w:tplc="38C0A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3362CE"/>
    <w:multiLevelType w:val="hybridMultilevel"/>
    <w:tmpl w:val="A39E7F7C"/>
    <w:lvl w:ilvl="0" w:tplc="5FE2E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02C84"/>
    <w:multiLevelType w:val="hybridMultilevel"/>
    <w:tmpl w:val="64465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A9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F83396"/>
    <w:multiLevelType w:val="multilevel"/>
    <w:tmpl w:val="F0662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6"/>
  </w:num>
  <w:num w:numId="5">
    <w:abstractNumId w:val="39"/>
  </w:num>
  <w:num w:numId="6">
    <w:abstractNumId w:val="31"/>
  </w:num>
  <w:num w:numId="7">
    <w:abstractNumId w:val="41"/>
  </w:num>
  <w:num w:numId="8">
    <w:abstractNumId w:val="44"/>
  </w:num>
  <w:num w:numId="9">
    <w:abstractNumId w:val="15"/>
  </w:num>
  <w:num w:numId="10">
    <w:abstractNumId w:val="38"/>
  </w:num>
  <w:num w:numId="11">
    <w:abstractNumId w:val="16"/>
  </w:num>
  <w:num w:numId="12">
    <w:abstractNumId w:val="23"/>
  </w:num>
  <w:num w:numId="13">
    <w:abstractNumId w:val="35"/>
  </w:num>
  <w:num w:numId="14">
    <w:abstractNumId w:val="27"/>
  </w:num>
  <w:num w:numId="15">
    <w:abstractNumId w:val="42"/>
  </w:num>
  <w:num w:numId="16">
    <w:abstractNumId w:val="8"/>
  </w:num>
  <w:num w:numId="17">
    <w:abstractNumId w:val="18"/>
  </w:num>
  <w:num w:numId="18">
    <w:abstractNumId w:val="21"/>
  </w:num>
  <w:num w:numId="19">
    <w:abstractNumId w:val="45"/>
  </w:num>
  <w:num w:numId="20">
    <w:abstractNumId w:val="29"/>
  </w:num>
  <w:num w:numId="21">
    <w:abstractNumId w:val="28"/>
  </w:num>
  <w:num w:numId="22">
    <w:abstractNumId w:val="9"/>
  </w:num>
  <w:num w:numId="23">
    <w:abstractNumId w:val="34"/>
  </w:num>
  <w:num w:numId="24">
    <w:abstractNumId w:val="25"/>
  </w:num>
  <w:num w:numId="25">
    <w:abstractNumId w:val="30"/>
  </w:num>
  <w:num w:numId="26">
    <w:abstractNumId w:val="33"/>
  </w:num>
  <w:num w:numId="27">
    <w:abstractNumId w:val="43"/>
  </w:num>
  <w:num w:numId="28">
    <w:abstractNumId w:val="37"/>
  </w:num>
  <w:num w:numId="29">
    <w:abstractNumId w:val="19"/>
  </w:num>
  <w:num w:numId="30">
    <w:abstractNumId w:val="17"/>
  </w:num>
  <w:num w:numId="31">
    <w:abstractNumId w:val="24"/>
  </w:num>
  <w:num w:numId="32">
    <w:abstractNumId w:val="26"/>
  </w:num>
  <w:num w:numId="3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2"/>
    <w:rsid w:val="00000758"/>
    <w:rsid w:val="000019B1"/>
    <w:rsid w:val="00001A93"/>
    <w:rsid w:val="00001ACF"/>
    <w:rsid w:val="0000297E"/>
    <w:rsid w:val="00002AFD"/>
    <w:rsid w:val="00002CA4"/>
    <w:rsid w:val="00003AA6"/>
    <w:rsid w:val="00004045"/>
    <w:rsid w:val="00004141"/>
    <w:rsid w:val="0000426A"/>
    <w:rsid w:val="000045C4"/>
    <w:rsid w:val="00004823"/>
    <w:rsid w:val="00004CA1"/>
    <w:rsid w:val="00005330"/>
    <w:rsid w:val="000062C3"/>
    <w:rsid w:val="0000649E"/>
    <w:rsid w:val="00006856"/>
    <w:rsid w:val="00006EE2"/>
    <w:rsid w:val="00007218"/>
    <w:rsid w:val="0000739C"/>
    <w:rsid w:val="00007C70"/>
    <w:rsid w:val="00007F52"/>
    <w:rsid w:val="00010365"/>
    <w:rsid w:val="000106F0"/>
    <w:rsid w:val="00010E32"/>
    <w:rsid w:val="00010E9D"/>
    <w:rsid w:val="00011817"/>
    <w:rsid w:val="00011E04"/>
    <w:rsid w:val="00012641"/>
    <w:rsid w:val="000128B5"/>
    <w:rsid w:val="0001316A"/>
    <w:rsid w:val="0001324E"/>
    <w:rsid w:val="00013CFF"/>
    <w:rsid w:val="00013E98"/>
    <w:rsid w:val="00013EEB"/>
    <w:rsid w:val="00013F1A"/>
    <w:rsid w:val="000140BD"/>
    <w:rsid w:val="0001442D"/>
    <w:rsid w:val="0001487C"/>
    <w:rsid w:val="00014AA0"/>
    <w:rsid w:val="00015789"/>
    <w:rsid w:val="00016A24"/>
    <w:rsid w:val="00016F8D"/>
    <w:rsid w:val="00017EEF"/>
    <w:rsid w:val="00020377"/>
    <w:rsid w:val="0002159E"/>
    <w:rsid w:val="0002180F"/>
    <w:rsid w:val="00021BA5"/>
    <w:rsid w:val="00021C07"/>
    <w:rsid w:val="00022916"/>
    <w:rsid w:val="00022BD2"/>
    <w:rsid w:val="000237E2"/>
    <w:rsid w:val="00023B7E"/>
    <w:rsid w:val="000242AA"/>
    <w:rsid w:val="0002447B"/>
    <w:rsid w:val="000246A6"/>
    <w:rsid w:val="0002538B"/>
    <w:rsid w:val="000255EF"/>
    <w:rsid w:val="00025900"/>
    <w:rsid w:val="00025B00"/>
    <w:rsid w:val="00025B48"/>
    <w:rsid w:val="0002685F"/>
    <w:rsid w:val="00026C72"/>
    <w:rsid w:val="00026D94"/>
    <w:rsid w:val="000271EA"/>
    <w:rsid w:val="00027343"/>
    <w:rsid w:val="00027DFF"/>
    <w:rsid w:val="00030544"/>
    <w:rsid w:val="000306F9"/>
    <w:rsid w:val="00030AB6"/>
    <w:rsid w:val="00030E32"/>
    <w:rsid w:val="000310BF"/>
    <w:rsid w:val="000319E5"/>
    <w:rsid w:val="000335A9"/>
    <w:rsid w:val="00033F1A"/>
    <w:rsid w:val="00034056"/>
    <w:rsid w:val="00036653"/>
    <w:rsid w:val="00036C04"/>
    <w:rsid w:val="00037349"/>
    <w:rsid w:val="00037672"/>
    <w:rsid w:val="0003781E"/>
    <w:rsid w:val="00037E94"/>
    <w:rsid w:val="000405B6"/>
    <w:rsid w:val="00040A3A"/>
    <w:rsid w:val="000413E5"/>
    <w:rsid w:val="000414FA"/>
    <w:rsid w:val="00041DFC"/>
    <w:rsid w:val="00041F87"/>
    <w:rsid w:val="000424B3"/>
    <w:rsid w:val="000431C9"/>
    <w:rsid w:val="000438C9"/>
    <w:rsid w:val="00043A73"/>
    <w:rsid w:val="00043AC9"/>
    <w:rsid w:val="00043C32"/>
    <w:rsid w:val="00043FC2"/>
    <w:rsid w:val="00043FF9"/>
    <w:rsid w:val="0004439D"/>
    <w:rsid w:val="000448A6"/>
    <w:rsid w:val="0004530B"/>
    <w:rsid w:val="00045BE5"/>
    <w:rsid w:val="0004633E"/>
    <w:rsid w:val="00046814"/>
    <w:rsid w:val="0004696E"/>
    <w:rsid w:val="00047122"/>
    <w:rsid w:val="00047614"/>
    <w:rsid w:val="0004775C"/>
    <w:rsid w:val="00050B82"/>
    <w:rsid w:val="00051035"/>
    <w:rsid w:val="000510E3"/>
    <w:rsid w:val="00051B91"/>
    <w:rsid w:val="00051CD4"/>
    <w:rsid w:val="00051EF9"/>
    <w:rsid w:val="000533FE"/>
    <w:rsid w:val="0005387B"/>
    <w:rsid w:val="000539C6"/>
    <w:rsid w:val="00055706"/>
    <w:rsid w:val="00055BFF"/>
    <w:rsid w:val="00055F59"/>
    <w:rsid w:val="00056EAB"/>
    <w:rsid w:val="00057C20"/>
    <w:rsid w:val="000607DF"/>
    <w:rsid w:val="000607E4"/>
    <w:rsid w:val="00060A2C"/>
    <w:rsid w:val="00060F5A"/>
    <w:rsid w:val="00061811"/>
    <w:rsid w:val="0006184F"/>
    <w:rsid w:val="00061A90"/>
    <w:rsid w:val="00062372"/>
    <w:rsid w:val="00062513"/>
    <w:rsid w:val="00062B0E"/>
    <w:rsid w:val="000635AE"/>
    <w:rsid w:val="000638DC"/>
    <w:rsid w:val="00063B34"/>
    <w:rsid w:val="00063B36"/>
    <w:rsid w:val="00063DBC"/>
    <w:rsid w:val="00064A4E"/>
    <w:rsid w:val="00064E98"/>
    <w:rsid w:val="00065E56"/>
    <w:rsid w:val="00065ECA"/>
    <w:rsid w:val="00066313"/>
    <w:rsid w:val="00066689"/>
    <w:rsid w:val="00066B30"/>
    <w:rsid w:val="00066E2B"/>
    <w:rsid w:val="00067453"/>
    <w:rsid w:val="00067A49"/>
    <w:rsid w:val="00067A7C"/>
    <w:rsid w:val="00067E48"/>
    <w:rsid w:val="00070728"/>
    <w:rsid w:val="000716FB"/>
    <w:rsid w:val="00071ADB"/>
    <w:rsid w:val="0007233A"/>
    <w:rsid w:val="00072C10"/>
    <w:rsid w:val="00072D8A"/>
    <w:rsid w:val="00072E79"/>
    <w:rsid w:val="0007311B"/>
    <w:rsid w:val="0007324A"/>
    <w:rsid w:val="000737DD"/>
    <w:rsid w:val="00074159"/>
    <w:rsid w:val="00074B3B"/>
    <w:rsid w:val="000755F0"/>
    <w:rsid w:val="00076462"/>
    <w:rsid w:val="00076A29"/>
    <w:rsid w:val="00076B16"/>
    <w:rsid w:val="0007733E"/>
    <w:rsid w:val="000779F1"/>
    <w:rsid w:val="00080F0C"/>
    <w:rsid w:val="0008111C"/>
    <w:rsid w:val="0008115A"/>
    <w:rsid w:val="00081B5B"/>
    <w:rsid w:val="00081BB3"/>
    <w:rsid w:val="00082198"/>
    <w:rsid w:val="0008369C"/>
    <w:rsid w:val="00084053"/>
    <w:rsid w:val="00084237"/>
    <w:rsid w:val="00084EF5"/>
    <w:rsid w:val="000855C4"/>
    <w:rsid w:val="00085807"/>
    <w:rsid w:val="00085CF1"/>
    <w:rsid w:val="000862C1"/>
    <w:rsid w:val="00086394"/>
    <w:rsid w:val="00086849"/>
    <w:rsid w:val="000868D9"/>
    <w:rsid w:val="00086E16"/>
    <w:rsid w:val="00086FB4"/>
    <w:rsid w:val="00087196"/>
    <w:rsid w:val="0008761D"/>
    <w:rsid w:val="0008769E"/>
    <w:rsid w:val="00087B85"/>
    <w:rsid w:val="00087EC9"/>
    <w:rsid w:val="0009015E"/>
    <w:rsid w:val="00091B8F"/>
    <w:rsid w:val="00092946"/>
    <w:rsid w:val="00093D04"/>
    <w:rsid w:val="00094771"/>
    <w:rsid w:val="00094AFF"/>
    <w:rsid w:val="00094C2B"/>
    <w:rsid w:val="00094EC0"/>
    <w:rsid w:val="000950FE"/>
    <w:rsid w:val="000959D6"/>
    <w:rsid w:val="000967DD"/>
    <w:rsid w:val="00096804"/>
    <w:rsid w:val="00097963"/>
    <w:rsid w:val="00097ABD"/>
    <w:rsid w:val="00097B09"/>
    <w:rsid w:val="000A0427"/>
    <w:rsid w:val="000A0914"/>
    <w:rsid w:val="000A1224"/>
    <w:rsid w:val="000A1293"/>
    <w:rsid w:val="000A2064"/>
    <w:rsid w:val="000A278D"/>
    <w:rsid w:val="000A2C6F"/>
    <w:rsid w:val="000A369C"/>
    <w:rsid w:val="000A3AD5"/>
    <w:rsid w:val="000A3F96"/>
    <w:rsid w:val="000A48A0"/>
    <w:rsid w:val="000A4D66"/>
    <w:rsid w:val="000A5C06"/>
    <w:rsid w:val="000A5C52"/>
    <w:rsid w:val="000A5EF1"/>
    <w:rsid w:val="000A60B2"/>
    <w:rsid w:val="000A65D1"/>
    <w:rsid w:val="000A6C0E"/>
    <w:rsid w:val="000A6CB8"/>
    <w:rsid w:val="000A75D2"/>
    <w:rsid w:val="000A7C57"/>
    <w:rsid w:val="000A7F5B"/>
    <w:rsid w:val="000B03CB"/>
    <w:rsid w:val="000B08BC"/>
    <w:rsid w:val="000B0B63"/>
    <w:rsid w:val="000B176D"/>
    <w:rsid w:val="000B1DA9"/>
    <w:rsid w:val="000B1E27"/>
    <w:rsid w:val="000B2166"/>
    <w:rsid w:val="000B2FB0"/>
    <w:rsid w:val="000B3367"/>
    <w:rsid w:val="000B33B6"/>
    <w:rsid w:val="000B392D"/>
    <w:rsid w:val="000B3B5C"/>
    <w:rsid w:val="000B3EC0"/>
    <w:rsid w:val="000B434B"/>
    <w:rsid w:val="000B4494"/>
    <w:rsid w:val="000B4B51"/>
    <w:rsid w:val="000B4C4E"/>
    <w:rsid w:val="000B5315"/>
    <w:rsid w:val="000B68FB"/>
    <w:rsid w:val="000B6BE8"/>
    <w:rsid w:val="000B6D76"/>
    <w:rsid w:val="000B7023"/>
    <w:rsid w:val="000B702D"/>
    <w:rsid w:val="000B764D"/>
    <w:rsid w:val="000C067A"/>
    <w:rsid w:val="000C0769"/>
    <w:rsid w:val="000C078D"/>
    <w:rsid w:val="000C0837"/>
    <w:rsid w:val="000C0891"/>
    <w:rsid w:val="000C0EF6"/>
    <w:rsid w:val="000C10FF"/>
    <w:rsid w:val="000C27FC"/>
    <w:rsid w:val="000C2A79"/>
    <w:rsid w:val="000C3295"/>
    <w:rsid w:val="000C32B0"/>
    <w:rsid w:val="000C3647"/>
    <w:rsid w:val="000C3C78"/>
    <w:rsid w:val="000C4968"/>
    <w:rsid w:val="000C4AA6"/>
    <w:rsid w:val="000C4D2F"/>
    <w:rsid w:val="000C521B"/>
    <w:rsid w:val="000C59FF"/>
    <w:rsid w:val="000C66F8"/>
    <w:rsid w:val="000C6AB3"/>
    <w:rsid w:val="000C78BD"/>
    <w:rsid w:val="000C7EF8"/>
    <w:rsid w:val="000C7F42"/>
    <w:rsid w:val="000D0730"/>
    <w:rsid w:val="000D0A87"/>
    <w:rsid w:val="000D1523"/>
    <w:rsid w:val="000D35B6"/>
    <w:rsid w:val="000D37C5"/>
    <w:rsid w:val="000D3C52"/>
    <w:rsid w:val="000D3D6D"/>
    <w:rsid w:val="000D4A02"/>
    <w:rsid w:val="000D4EE3"/>
    <w:rsid w:val="000D5097"/>
    <w:rsid w:val="000D55E1"/>
    <w:rsid w:val="000D5708"/>
    <w:rsid w:val="000D632F"/>
    <w:rsid w:val="000D6B2F"/>
    <w:rsid w:val="000D6FB2"/>
    <w:rsid w:val="000D7116"/>
    <w:rsid w:val="000D712C"/>
    <w:rsid w:val="000D729D"/>
    <w:rsid w:val="000D7B16"/>
    <w:rsid w:val="000E005E"/>
    <w:rsid w:val="000E03FE"/>
    <w:rsid w:val="000E24B1"/>
    <w:rsid w:val="000E37F1"/>
    <w:rsid w:val="000E3E70"/>
    <w:rsid w:val="000E3EF5"/>
    <w:rsid w:val="000E42D9"/>
    <w:rsid w:val="000E4309"/>
    <w:rsid w:val="000E431C"/>
    <w:rsid w:val="000E5776"/>
    <w:rsid w:val="000E5A9A"/>
    <w:rsid w:val="000E5CFD"/>
    <w:rsid w:val="000E5FD2"/>
    <w:rsid w:val="000E689A"/>
    <w:rsid w:val="000E6DCB"/>
    <w:rsid w:val="000E78AF"/>
    <w:rsid w:val="000E7955"/>
    <w:rsid w:val="000E7F0A"/>
    <w:rsid w:val="000F075F"/>
    <w:rsid w:val="000F0CD1"/>
    <w:rsid w:val="000F0D46"/>
    <w:rsid w:val="000F2691"/>
    <w:rsid w:val="000F3030"/>
    <w:rsid w:val="000F36AF"/>
    <w:rsid w:val="000F3A4F"/>
    <w:rsid w:val="000F3A5D"/>
    <w:rsid w:val="000F3AE8"/>
    <w:rsid w:val="000F3CDB"/>
    <w:rsid w:val="000F443F"/>
    <w:rsid w:val="000F4592"/>
    <w:rsid w:val="000F46E7"/>
    <w:rsid w:val="000F4C4F"/>
    <w:rsid w:val="000F4FAE"/>
    <w:rsid w:val="000F51F5"/>
    <w:rsid w:val="000F635D"/>
    <w:rsid w:val="000F6D35"/>
    <w:rsid w:val="000F7E12"/>
    <w:rsid w:val="00100014"/>
    <w:rsid w:val="00100289"/>
    <w:rsid w:val="0010047D"/>
    <w:rsid w:val="00100A6D"/>
    <w:rsid w:val="00100B21"/>
    <w:rsid w:val="00100DD6"/>
    <w:rsid w:val="00101999"/>
    <w:rsid w:val="001020D4"/>
    <w:rsid w:val="001027A1"/>
    <w:rsid w:val="00102D78"/>
    <w:rsid w:val="00102F60"/>
    <w:rsid w:val="00103258"/>
    <w:rsid w:val="00103D18"/>
    <w:rsid w:val="00105180"/>
    <w:rsid w:val="0010522A"/>
    <w:rsid w:val="00105243"/>
    <w:rsid w:val="001052AF"/>
    <w:rsid w:val="001054C1"/>
    <w:rsid w:val="001061C3"/>
    <w:rsid w:val="0010663E"/>
    <w:rsid w:val="00106A92"/>
    <w:rsid w:val="00106B7C"/>
    <w:rsid w:val="00106C90"/>
    <w:rsid w:val="001072ED"/>
    <w:rsid w:val="0010747D"/>
    <w:rsid w:val="001103FE"/>
    <w:rsid w:val="0011101A"/>
    <w:rsid w:val="001115C9"/>
    <w:rsid w:val="00111AE7"/>
    <w:rsid w:val="00111BE9"/>
    <w:rsid w:val="00111C53"/>
    <w:rsid w:val="0011208D"/>
    <w:rsid w:val="00114293"/>
    <w:rsid w:val="00114295"/>
    <w:rsid w:val="0011690B"/>
    <w:rsid w:val="00116DE4"/>
    <w:rsid w:val="00116F01"/>
    <w:rsid w:val="00117142"/>
    <w:rsid w:val="001173BB"/>
    <w:rsid w:val="001174E7"/>
    <w:rsid w:val="001177BA"/>
    <w:rsid w:val="0011796D"/>
    <w:rsid w:val="001212BD"/>
    <w:rsid w:val="001214B9"/>
    <w:rsid w:val="00122B15"/>
    <w:rsid w:val="0012327E"/>
    <w:rsid w:val="0012399A"/>
    <w:rsid w:val="00123E7A"/>
    <w:rsid w:val="00124206"/>
    <w:rsid w:val="00124624"/>
    <w:rsid w:val="00124802"/>
    <w:rsid w:val="001249D4"/>
    <w:rsid w:val="00125607"/>
    <w:rsid w:val="00125D4C"/>
    <w:rsid w:val="00125D68"/>
    <w:rsid w:val="00126035"/>
    <w:rsid w:val="00127709"/>
    <w:rsid w:val="00130044"/>
    <w:rsid w:val="00130AA4"/>
    <w:rsid w:val="00131400"/>
    <w:rsid w:val="001318D4"/>
    <w:rsid w:val="00131B14"/>
    <w:rsid w:val="00131CEE"/>
    <w:rsid w:val="0013223C"/>
    <w:rsid w:val="001326AD"/>
    <w:rsid w:val="001326EC"/>
    <w:rsid w:val="00132C78"/>
    <w:rsid w:val="00134AF5"/>
    <w:rsid w:val="00134BC8"/>
    <w:rsid w:val="00136239"/>
    <w:rsid w:val="00136247"/>
    <w:rsid w:val="0013698C"/>
    <w:rsid w:val="00136B46"/>
    <w:rsid w:val="00136D0E"/>
    <w:rsid w:val="00137155"/>
    <w:rsid w:val="00137174"/>
    <w:rsid w:val="00137902"/>
    <w:rsid w:val="00137EB7"/>
    <w:rsid w:val="00140B92"/>
    <w:rsid w:val="001411FD"/>
    <w:rsid w:val="0014203C"/>
    <w:rsid w:val="00142A90"/>
    <w:rsid w:val="001434EC"/>
    <w:rsid w:val="001435F6"/>
    <w:rsid w:val="0014379F"/>
    <w:rsid w:val="0014386E"/>
    <w:rsid w:val="001439B9"/>
    <w:rsid w:val="00144DE5"/>
    <w:rsid w:val="001458A2"/>
    <w:rsid w:val="00145AEB"/>
    <w:rsid w:val="00145BA6"/>
    <w:rsid w:val="00145F6C"/>
    <w:rsid w:val="00146861"/>
    <w:rsid w:val="001469D6"/>
    <w:rsid w:val="00146F30"/>
    <w:rsid w:val="001471D6"/>
    <w:rsid w:val="00147F9B"/>
    <w:rsid w:val="0015116A"/>
    <w:rsid w:val="001513FF"/>
    <w:rsid w:val="00151B73"/>
    <w:rsid w:val="00152155"/>
    <w:rsid w:val="001521A1"/>
    <w:rsid w:val="00152F57"/>
    <w:rsid w:val="00152FB6"/>
    <w:rsid w:val="00153409"/>
    <w:rsid w:val="00153AB2"/>
    <w:rsid w:val="00153EA1"/>
    <w:rsid w:val="001546BF"/>
    <w:rsid w:val="00154755"/>
    <w:rsid w:val="00154943"/>
    <w:rsid w:val="00154E1F"/>
    <w:rsid w:val="00155078"/>
    <w:rsid w:val="001551D7"/>
    <w:rsid w:val="00155601"/>
    <w:rsid w:val="001564D7"/>
    <w:rsid w:val="001569C8"/>
    <w:rsid w:val="00156D6C"/>
    <w:rsid w:val="00156F4A"/>
    <w:rsid w:val="0015783B"/>
    <w:rsid w:val="00160172"/>
    <w:rsid w:val="00161563"/>
    <w:rsid w:val="001615E0"/>
    <w:rsid w:val="00161A8E"/>
    <w:rsid w:val="0016296B"/>
    <w:rsid w:val="001632DF"/>
    <w:rsid w:val="0016433B"/>
    <w:rsid w:val="001655E3"/>
    <w:rsid w:val="00165BF2"/>
    <w:rsid w:val="001660F2"/>
    <w:rsid w:val="00166260"/>
    <w:rsid w:val="00166817"/>
    <w:rsid w:val="00166A28"/>
    <w:rsid w:val="001702BF"/>
    <w:rsid w:val="001704E0"/>
    <w:rsid w:val="00170844"/>
    <w:rsid w:val="001708D8"/>
    <w:rsid w:val="00170DED"/>
    <w:rsid w:val="00171358"/>
    <w:rsid w:val="00172ACE"/>
    <w:rsid w:val="00173693"/>
    <w:rsid w:val="00174052"/>
    <w:rsid w:val="00174098"/>
    <w:rsid w:val="00174FA1"/>
    <w:rsid w:val="00174FD8"/>
    <w:rsid w:val="0017517E"/>
    <w:rsid w:val="00175A52"/>
    <w:rsid w:val="0017604B"/>
    <w:rsid w:val="001760BF"/>
    <w:rsid w:val="0017632D"/>
    <w:rsid w:val="0017645C"/>
    <w:rsid w:val="001769CA"/>
    <w:rsid w:val="001770BE"/>
    <w:rsid w:val="00177930"/>
    <w:rsid w:val="00177C66"/>
    <w:rsid w:val="0018004A"/>
    <w:rsid w:val="00180050"/>
    <w:rsid w:val="0018022B"/>
    <w:rsid w:val="0018058E"/>
    <w:rsid w:val="0018062D"/>
    <w:rsid w:val="001815A4"/>
    <w:rsid w:val="00181F25"/>
    <w:rsid w:val="0018212D"/>
    <w:rsid w:val="001829CA"/>
    <w:rsid w:val="00183D86"/>
    <w:rsid w:val="0018416A"/>
    <w:rsid w:val="001848D8"/>
    <w:rsid w:val="0018509F"/>
    <w:rsid w:val="00185636"/>
    <w:rsid w:val="00186185"/>
    <w:rsid w:val="00186C5B"/>
    <w:rsid w:val="0018741F"/>
    <w:rsid w:val="00187868"/>
    <w:rsid w:val="00187AB1"/>
    <w:rsid w:val="00187DEF"/>
    <w:rsid w:val="0019015B"/>
    <w:rsid w:val="00190FE4"/>
    <w:rsid w:val="00191B35"/>
    <w:rsid w:val="00192545"/>
    <w:rsid w:val="00193895"/>
    <w:rsid w:val="00193CF8"/>
    <w:rsid w:val="00193F90"/>
    <w:rsid w:val="0019410C"/>
    <w:rsid w:val="00196522"/>
    <w:rsid w:val="00196AA1"/>
    <w:rsid w:val="00196F84"/>
    <w:rsid w:val="00197346"/>
    <w:rsid w:val="00197C7A"/>
    <w:rsid w:val="00197D46"/>
    <w:rsid w:val="00197E39"/>
    <w:rsid w:val="001A0488"/>
    <w:rsid w:val="001A0B38"/>
    <w:rsid w:val="001A14DC"/>
    <w:rsid w:val="001A188F"/>
    <w:rsid w:val="001A1AB1"/>
    <w:rsid w:val="001A1FC1"/>
    <w:rsid w:val="001A21E4"/>
    <w:rsid w:val="001A37C0"/>
    <w:rsid w:val="001A3E18"/>
    <w:rsid w:val="001A3F84"/>
    <w:rsid w:val="001A4362"/>
    <w:rsid w:val="001A4677"/>
    <w:rsid w:val="001A531D"/>
    <w:rsid w:val="001A53E5"/>
    <w:rsid w:val="001A54B3"/>
    <w:rsid w:val="001A5B16"/>
    <w:rsid w:val="001A5CCE"/>
    <w:rsid w:val="001A65C3"/>
    <w:rsid w:val="001A690C"/>
    <w:rsid w:val="001A6966"/>
    <w:rsid w:val="001A72C5"/>
    <w:rsid w:val="001A7569"/>
    <w:rsid w:val="001A7A65"/>
    <w:rsid w:val="001A7B50"/>
    <w:rsid w:val="001A7E3B"/>
    <w:rsid w:val="001B1038"/>
    <w:rsid w:val="001B138D"/>
    <w:rsid w:val="001B153B"/>
    <w:rsid w:val="001B16B1"/>
    <w:rsid w:val="001B1E9D"/>
    <w:rsid w:val="001B1ED1"/>
    <w:rsid w:val="001B1F6E"/>
    <w:rsid w:val="001B2BFB"/>
    <w:rsid w:val="001B3A97"/>
    <w:rsid w:val="001B44DB"/>
    <w:rsid w:val="001B45DB"/>
    <w:rsid w:val="001B4BDA"/>
    <w:rsid w:val="001B53EC"/>
    <w:rsid w:val="001B585C"/>
    <w:rsid w:val="001B5902"/>
    <w:rsid w:val="001B5C70"/>
    <w:rsid w:val="001B62F3"/>
    <w:rsid w:val="001B758A"/>
    <w:rsid w:val="001B7B5D"/>
    <w:rsid w:val="001B7E44"/>
    <w:rsid w:val="001C032E"/>
    <w:rsid w:val="001C05D1"/>
    <w:rsid w:val="001C134A"/>
    <w:rsid w:val="001C22EA"/>
    <w:rsid w:val="001C2D58"/>
    <w:rsid w:val="001C2EB6"/>
    <w:rsid w:val="001C31A0"/>
    <w:rsid w:val="001C3994"/>
    <w:rsid w:val="001C39AC"/>
    <w:rsid w:val="001C3C02"/>
    <w:rsid w:val="001C4000"/>
    <w:rsid w:val="001C45BB"/>
    <w:rsid w:val="001C4614"/>
    <w:rsid w:val="001C5620"/>
    <w:rsid w:val="001C6689"/>
    <w:rsid w:val="001C6696"/>
    <w:rsid w:val="001C6E86"/>
    <w:rsid w:val="001C6F17"/>
    <w:rsid w:val="001C72CE"/>
    <w:rsid w:val="001C7D23"/>
    <w:rsid w:val="001C7E75"/>
    <w:rsid w:val="001D1259"/>
    <w:rsid w:val="001D1AC8"/>
    <w:rsid w:val="001D1C1C"/>
    <w:rsid w:val="001D20F0"/>
    <w:rsid w:val="001D2348"/>
    <w:rsid w:val="001D2725"/>
    <w:rsid w:val="001D2E08"/>
    <w:rsid w:val="001D310C"/>
    <w:rsid w:val="001D3365"/>
    <w:rsid w:val="001D35C6"/>
    <w:rsid w:val="001D3BC7"/>
    <w:rsid w:val="001D3CE4"/>
    <w:rsid w:val="001D3DDE"/>
    <w:rsid w:val="001D48AC"/>
    <w:rsid w:val="001D5800"/>
    <w:rsid w:val="001D5B37"/>
    <w:rsid w:val="001D6529"/>
    <w:rsid w:val="001D6B54"/>
    <w:rsid w:val="001D6C97"/>
    <w:rsid w:val="001D6D28"/>
    <w:rsid w:val="001D6FD6"/>
    <w:rsid w:val="001E0355"/>
    <w:rsid w:val="001E0799"/>
    <w:rsid w:val="001E0D1C"/>
    <w:rsid w:val="001E0DAD"/>
    <w:rsid w:val="001E1057"/>
    <w:rsid w:val="001E16E2"/>
    <w:rsid w:val="001E1DB5"/>
    <w:rsid w:val="001E2CE3"/>
    <w:rsid w:val="001E32E8"/>
    <w:rsid w:val="001E33EE"/>
    <w:rsid w:val="001E383A"/>
    <w:rsid w:val="001E38C6"/>
    <w:rsid w:val="001E3BBF"/>
    <w:rsid w:val="001E3FD5"/>
    <w:rsid w:val="001E4A0F"/>
    <w:rsid w:val="001E4A3C"/>
    <w:rsid w:val="001E4BBD"/>
    <w:rsid w:val="001E52FF"/>
    <w:rsid w:val="001E564A"/>
    <w:rsid w:val="001E5CC2"/>
    <w:rsid w:val="001E5DEB"/>
    <w:rsid w:val="001E62FD"/>
    <w:rsid w:val="001E6AFE"/>
    <w:rsid w:val="001F0031"/>
    <w:rsid w:val="001F046C"/>
    <w:rsid w:val="001F0C92"/>
    <w:rsid w:val="001F1608"/>
    <w:rsid w:val="001F1D4D"/>
    <w:rsid w:val="001F1E8C"/>
    <w:rsid w:val="001F2F0F"/>
    <w:rsid w:val="001F3142"/>
    <w:rsid w:val="001F39B5"/>
    <w:rsid w:val="001F4CAE"/>
    <w:rsid w:val="001F507C"/>
    <w:rsid w:val="001F52F5"/>
    <w:rsid w:val="001F559A"/>
    <w:rsid w:val="001F576B"/>
    <w:rsid w:val="001F5A98"/>
    <w:rsid w:val="001F5C8B"/>
    <w:rsid w:val="001F60D9"/>
    <w:rsid w:val="001F6197"/>
    <w:rsid w:val="001F6B04"/>
    <w:rsid w:val="001F6ED3"/>
    <w:rsid w:val="001F7278"/>
    <w:rsid w:val="001F78CE"/>
    <w:rsid w:val="001F78FF"/>
    <w:rsid w:val="00200530"/>
    <w:rsid w:val="00200CB3"/>
    <w:rsid w:val="002019D9"/>
    <w:rsid w:val="00201F35"/>
    <w:rsid w:val="00201FF7"/>
    <w:rsid w:val="0020200F"/>
    <w:rsid w:val="00203125"/>
    <w:rsid w:val="00203AAC"/>
    <w:rsid w:val="00203E19"/>
    <w:rsid w:val="00204163"/>
    <w:rsid w:val="00204183"/>
    <w:rsid w:val="00204383"/>
    <w:rsid w:val="002045DD"/>
    <w:rsid w:val="00204691"/>
    <w:rsid w:val="00204EFD"/>
    <w:rsid w:val="00205A87"/>
    <w:rsid w:val="00205BB0"/>
    <w:rsid w:val="00205C9E"/>
    <w:rsid w:val="00205DF1"/>
    <w:rsid w:val="00205F39"/>
    <w:rsid w:val="00206878"/>
    <w:rsid w:val="00206C08"/>
    <w:rsid w:val="0020721B"/>
    <w:rsid w:val="00207618"/>
    <w:rsid w:val="0020778E"/>
    <w:rsid w:val="0020795C"/>
    <w:rsid w:val="00207DDF"/>
    <w:rsid w:val="002103A6"/>
    <w:rsid w:val="0021053A"/>
    <w:rsid w:val="00210C44"/>
    <w:rsid w:val="00210C56"/>
    <w:rsid w:val="00210E7D"/>
    <w:rsid w:val="00210F1C"/>
    <w:rsid w:val="00211B51"/>
    <w:rsid w:val="0021253A"/>
    <w:rsid w:val="00212987"/>
    <w:rsid w:val="002136FC"/>
    <w:rsid w:val="0021379E"/>
    <w:rsid w:val="0021395B"/>
    <w:rsid w:val="00213F9D"/>
    <w:rsid w:val="0021412A"/>
    <w:rsid w:val="00214304"/>
    <w:rsid w:val="002147FA"/>
    <w:rsid w:val="00214E54"/>
    <w:rsid w:val="00215548"/>
    <w:rsid w:val="0021574F"/>
    <w:rsid w:val="00215E8F"/>
    <w:rsid w:val="00215FDE"/>
    <w:rsid w:val="002166DE"/>
    <w:rsid w:val="00216E25"/>
    <w:rsid w:val="002172D6"/>
    <w:rsid w:val="00220815"/>
    <w:rsid w:val="002209AF"/>
    <w:rsid w:val="002210B2"/>
    <w:rsid w:val="002217B8"/>
    <w:rsid w:val="00221CAA"/>
    <w:rsid w:val="00221D30"/>
    <w:rsid w:val="00221DDD"/>
    <w:rsid w:val="002225E8"/>
    <w:rsid w:val="00222EBD"/>
    <w:rsid w:val="00223460"/>
    <w:rsid w:val="0022373B"/>
    <w:rsid w:val="00223CEC"/>
    <w:rsid w:val="00223E30"/>
    <w:rsid w:val="00224D1E"/>
    <w:rsid w:val="0022540B"/>
    <w:rsid w:val="0022552A"/>
    <w:rsid w:val="00226534"/>
    <w:rsid w:val="0022745F"/>
    <w:rsid w:val="002274CB"/>
    <w:rsid w:val="002277DB"/>
    <w:rsid w:val="0022785E"/>
    <w:rsid w:val="00227958"/>
    <w:rsid w:val="00227B8E"/>
    <w:rsid w:val="002303D5"/>
    <w:rsid w:val="00230C8F"/>
    <w:rsid w:val="00230E83"/>
    <w:rsid w:val="0023168A"/>
    <w:rsid w:val="00231D9A"/>
    <w:rsid w:val="002322B3"/>
    <w:rsid w:val="0023235C"/>
    <w:rsid w:val="0023243B"/>
    <w:rsid w:val="00232575"/>
    <w:rsid w:val="00232A3A"/>
    <w:rsid w:val="00232A5D"/>
    <w:rsid w:val="00232DEE"/>
    <w:rsid w:val="00233262"/>
    <w:rsid w:val="0023398D"/>
    <w:rsid w:val="00233AD3"/>
    <w:rsid w:val="002348AA"/>
    <w:rsid w:val="00234B45"/>
    <w:rsid w:val="00234E4A"/>
    <w:rsid w:val="00235D63"/>
    <w:rsid w:val="002365A3"/>
    <w:rsid w:val="00236989"/>
    <w:rsid w:val="00236A29"/>
    <w:rsid w:val="00236D8B"/>
    <w:rsid w:val="0023702A"/>
    <w:rsid w:val="0023740F"/>
    <w:rsid w:val="002376A2"/>
    <w:rsid w:val="00237D6A"/>
    <w:rsid w:val="00237FD7"/>
    <w:rsid w:val="002404A2"/>
    <w:rsid w:val="0024094C"/>
    <w:rsid w:val="00240BBB"/>
    <w:rsid w:val="0024195B"/>
    <w:rsid w:val="00241986"/>
    <w:rsid w:val="00242157"/>
    <w:rsid w:val="002423C4"/>
    <w:rsid w:val="00242F93"/>
    <w:rsid w:val="002430F3"/>
    <w:rsid w:val="002431BD"/>
    <w:rsid w:val="002443DB"/>
    <w:rsid w:val="002447D8"/>
    <w:rsid w:val="00245F5E"/>
    <w:rsid w:val="00246E5D"/>
    <w:rsid w:val="00247309"/>
    <w:rsid w:val="0024747B"/>
    <w:rsid w:val="00247639"/>
    <w:rsid w:val="00250349"/>
    <w:rsid w:val="00250F9E"/>
    <w:rsid w:val="002514D0"/>
    <w:rsid w:val="002519B7"/>
    <w:rsid w:val="00251B41"/>
    <w:rsid w:val="00253B10"/>
    <w:rsid w:val="00253DA5"/>
    <w:rsid w:val="00254755"/>
    <w:rsid w:val="00254C50"/>
    <w:rsid w:val="00254FDF"/>
    <w:rsid w:val="00255118"/>
    <w:rsid w:val="002554CC"/>
    <w:rsid w:val="00255EEF"/>
    <w:rsid w:val="00255F08"/>
    <w:rsid w:val="002560A0"/>
    <w:rsid w:val="00256BDB"/>
    <w:rsid w:val="00256D22"/>
    <w:rsid w:val="00257094"/>
    <w:rsid w:val="002570FE"/>
    <w:rsid w:val="00257435"/>
    <w:rsid w:val="00257ACC"/>
    <w:rsid w:val="00257D9F"/>
    <w:rsid w:val="002611E1"/>
    <w:rsid w:val="00261DDA"/>
    <w:rsid w:val="00263168"/>
    <w:rsid w:val="002639E6"/>
    <w:rsid w:val="00263A1E"/>
    <w:rsid w:val="00263A2B"/>
    <w:rsid w:val="00263CDF"/>
    <w:rsid w:val="00263F5C"/>
    <w:rsid w:val="002643E8"/>
    <w:rsid w:val="00264417"/>
    <w:rsid w:val="00264583"/>
    <w:rsid w:val="00264E57"/>
    <w:rsid w:val="00265034"/>
    <w:rsid w:val="0026521F"/>
    <w:rsid w:val="0026545E"/>
    <w:rsid w:val="002661EF"/>
    <w:rsid w:val="002662C6"/>
    <w:rsid w:val="002663D6"/>
    <w:rsid w:val="002665AD"/>
    <w:rsid w:val="002665E2"/>
    <w:rsid w:val="0026669A"/>
    <w:rsid w:val="0026687F"/>
    <w:rsid w:val="00266C23"/>
    <w:rsid w:val="00266F29"/>
    <w:rsid w:val="0026708E"/>
    <w:rsid w:val="0027075C"/>
    <w:rsid w:val="002708CB"/>
    <w:rsid w:val="00270E43"/>
    <w:rsid w:val="0027105F"/>
    <w:rsid w:val="002711E9"/>
    <w:rsid w:val="00271451"/>
    <w:rsid w:val="00271613"/>
    <w:rsid w:val="0027338E"/>
    <w:rsid w:val="0027339A"/>
    <w:rsid w:val="00273BCD"/>
    <w:rsid w:val="00274340"/>
    <w:rsid w:val="002744D0"/>
    <w:rsid w:val="00274F2D"/>
    <w:rsid w:val="002750DD"/>
    <w:rsid w:val="00275320"/>
    <w:rsid w:val="0027571E"/>
    <w:rsid w:val="00275E8C"/>
    <w:rsid w:val="002764F7"/>
    <w:rsid w:val="00276D39"/>
    <w:rsid w:val="00276F3C"/>
    <w:rsid w:val="0027759F"/>
    <w:rsid w:val="00277D7F"/>
    <w:rsid w:val="00280254"/>
    <w:rsid w:val="00280694"/>
    <w:rsid w:val="00281449"/>
    <w:rsid w:val="002818CF"/>
    <w:rsid w:val="00281D8C"/>
    <w:rsid w:val="00282427"/>
    <w:rsid w:val="0028285E"/>
    <w:rsid w:val="00282B5F"/>
    <w:rsid w:val="00282F8B"/>
    <w:rsid w:val="0028315E"/>
    <w:rsid w:val="002831F0"/>
    <w:rsid w:val="0028347B"/>
    <w:rsid w:val="0028383B"/>
    <w:rsid w:val="002839C4"/>
    <w:rsid w:val="00283C36"/>
    <w:rsid w:val="00287310"/>
    <w:rsid w:val="00287C46"/>
    <w:rsid w:val="00287EDD"/>
    <w:rsid w:val="002900B0"/>
    <w:rsid w:val="00291405"/>
    <w:rsid w:val="00291EB0"/>
    <w:rsid w:val="00294502"/>
    <w:rsid w:val="00294AF9"/>
    <w:rsid w:val="00295012"/>
    <w:rsid w:val="002951EB"/>
    <w:rsid w:val="0029583C"/>
    <w:rsid w:val="002959E3"/>
    <w:rsid w:val="002968C8"/>
    <w:rsid w:val="00297078"/>
    <w:rsid w:val="002975B5"/>
    <w:rsid w:val="00297EEF"/>
    <w:rsid w:val="00297F2D"/>
    <w:rsid w:val="002A03CC"/>
    <w:rsid w:val="002A05D7"/>
    <w:rsid w:val="002A17EB"/>
    <w:rsid w:val="002A1DED"/>
    <w:rsid w:val="002A23FB"/>
    <w:rsid w:val="002A2657"/>
    <w:rsid w:val="002A3336"/>
    <w:rsid w:val="002A35E0"/>
    <w:rsid w:val="002A3685"/>
    <w:rsid w:val="002A3A9B"/>
    <w:rsid w:val="002A4AE4"/>
    <w:rsid w:val="002A4C44"/>
    <w:rsid w:val="002A4CC2"/>
    <w:rsid w:val="002A4ED6"/>
    <w:rsid w:val="002A580F"/>
    <w:rsid w:val="002A5CE1"/>
    <w:rsid w:val="002A5E97"/>
    <w:rsid w:val="002A6093"/>
    <w:rsid w:val="002A651C"/>
    <w:rsid w:val="002A75C9"/>
    <w:rsid w:val="002A786B"/>
    <w:rsid w:val="002A7E7C"/>
    <w:rsid w:val="002B018F"/>
    <w:rsid w:val="002B0419"/>
    <w:rsid w:val="002B09D8"/>
    <w:rsid w:val="002B111B"/>
    <w:rsid w:val="002B1399"/>
    <w:rsid w:val="002B14DC"/>
    <w:rsid w:val="002B160B"/>
    <w:rsid w:val="002B1CED"/>
    <w:rsid w:val="002B1D92"/>
    <w:rsid w:val="002B1DF3"/>
    <w:rsid w:val="002B2205"/>
    <w:rsid w:val="002B22A0"/>
    <w:rsid w:val="002B22AC"/>
    <w:rsid w:val="002B3124"/>
    <w:rsid w:val="002B3ABD"/>
    <w:rsid w:val="002B3C75"/>
    <w:rsid w:val="002B3FDA"/>
    <w:rsid w:val="002B3FEB"/>
    <w:rsid w:val="002B4507"/>
    <w:rsid w:val="002B4D5E"/>
    <w:rsid w:val="002B512B"/>
    <w:rsid w:val="002B57D4"/>
    <w:rsid w:val="002B5FAA"/>
    <w:rsid w:val="002B61BC"/>
    <w:rsid w:val="002B6337"/>
    <w:rsid w:val="002B6708"/>
    <w:rsid w:val="002B684E"/>
    <w:rsid w:val="002B7B11"/>
    <w:rsid w:val="002C0217"/>
    <w:rsid w:val="002C0460"/>
    <w:rsid w:val="002C0A17"/>
    <w:rsid w:val="002C0B31"/>
    <w:rsid w:val="002C10A6"/>
    <w:rsid w:val="002C26AB"/>
    <w:rsid w:val="002C3719"/>
    <w:rsid w:val="002C4348"/>
    <w:rsid w:val="002C4643"/>
    <w:rsid w:val="002C4B4C"/>
    <w:rsid w:val="002C4D0D"/>
    <w:rsid w:val="002C4FBA"/>
    <w:rsid w:val="002C56CC"/>
    <w:rsid w:val="002C5959"/>
    <w:rsid w:val="002C5B52"/>
    <w:rsid w:val="002C5DE0"/>
    <w:rsid w:val="002C5EB0"/>
    <w:rsid w:val="002C61EB"/>
    <w:rsid w:val="002C634D"/>
    <w:rsid w:val="002C683B"/>
    <w:rsid w:val="002C7191"/>
    <w:rsid w:val="002C79D3"/>
    <w:rsid w:val="002C7BEC"/>
    <w:rsid w:val="002C7DA9"/>
    <w:rsid w:val="002D1349"/>
    <w:rsid w:val="002D308D"/>
    <w:rsid w:val="002D3C19"/>
    <w:rsid w:val="002D4997"/>
    <w:rsid w:val="002D5CFD"/>
    <w:rsid w:val="002D62BD"/>
    <w:rsid w:val="002D76E3"/>
    <w:rsid w:val="002D7809"/>
    <w:rsid w:val="002D7A32"/>
    <w:rsid w:val="002D7AC4"/>
    <w:rsid w:val="002E04B7"/>
    <w:rsid w:val="002E09BF"/>
    <w:rsid w:val="002E1356"/>
    <w:rsid w:val="002E1580"/>
    <w:rsid w:val="002E1951"/>
    <w:rsid w:val="002E2370"/>
    <w:rsid w:val="002E260D"/>
    <w:rsid w:val="002E2652"/>
    <w:rsid w:val="002E2BD1"/>
    <w:rsid w:val="002E2E92"/>
    <w:rsid w:val="002E3152"/>
    <w:rsid w:val="002E352F"/>
    <w:rsid w:val="002E4706"/>
    <w:rsid w:val="002E59E9"/>
    <w:rsid w:val="002E5C8C"/>
    <w:rsid w:val="002E6158"/>
    <w:rsid w:val="002E6344"/>
    <w:rsid w:val="002E6476"/>
    <w:rsid w:val="002E6D25"/>
    <w:rsid w:val="002E6E6E"/>
    <w:rsid w:val="002E71B4"/>
    <w:rsid w:val="002E73F6"/>
    <w:rsid w:val="002E75A3"/>
    <w:rsid w:val="002E78E1"/>
    <w:rsid w:val="002E7F21"/>
    <w:rsid w:val="002F0728"/>
    <w:rsid w:val="002F0E7D"/>
    <w:rsid w:val="002F0F59"/>
    <w:rsid w:val="002F1050"/>
    <w:rsid w:val="002F1404"/>
    <w:rsid w:val="002F19AC"/>
    <w:rsid w:val="002F1D5B"/>
    <w:rsid w:val="002F22A9"/>
    <w:rsid w:val="002F2385"/>
    <w:rsid w:val="002F3040"/>
    <w:rsid w:val="002F33E8"/>
    <w:rsid w:val="002F3D3C"/>
    <w:rsid w:val="002F412F"/>
    <w:rsid w:val="002F43BE"/>
    <w:rsid w:val="002F45FD"/>
    <w:rsid w:val="002F5DC7"/>
    <w:rsid w:val="002F6863"/>
    <w:rsid w:val="002F756E"/>
    <w:rsid w:val="002F799C"/>
    <w:rsid w:val="002F7FA4"/>
    <w:rsid w:val="00300459"/>
    <w:rsid w:val="0030054F"/>
    <w:rsid w:val="003006BE"/>
    <w:rsid w:val="003007DA"/>
    <w:rsid w:val="00300C07"/>
    <w:rsid w:val="00301018"/>
    <w:rsid w:val="0030133F"/>
    <w:rsid w:val="0030143A"/>
    <w:rsid w:val="00301B1D"/>
    <w:rsid w:val="003028E6"/>
    <w:rsid w:val="003029CD"/>
    <w:rsid w:val="003030B7"/>
    <w:rsid w:val="00305405"/>
    <w:rsid w:val="00305C4C"/>
    <w:rsid w:val="0030655E"/>
    <w:rsid w:val="0030673D"/>
    <w:rsid w:val="00306796"/>
    <w:rsid w:val="00307663"/>
    <w:rsid w:val="00307B6A"/>
    <w:rsid w:val="0031056C"/>
    <w:rsid w:val="003105CB"/>
    <w:rsid w:val="00310C83"/>
    <w:rsid w:val="00310D84"/>
    <w:rsid w:val="00310E27"/>
    <w:rsid w:val="00310E8C"/>
    <w:rsid w:val="0031186A"/>
    <w:rsid w:val="00311C54"/>
    <w:rsid w:val="003127C2"/>
    <w:rsid w:val="00313B12"/>
    <w:rsid w:val="00314543"/>
    <w:rsid w:val="0031523F"/>
    <w:rsid w:val="003157FA"/>
    <w:rsid w:val="00316F7A"/>
    <w:rsid w:val="00317110"/>
    <w:rsid w:val="0031724C"/>
    <w:rsid w:val="00317919"/>
    <w:rsid w:val="003200D6"/>
    <w:rsid w:val="00320290"/>
    <w:rsid w:val="0032093D"/>
    <w:rsid w:val="00320C71"/>
    <w:rsid w:val="00320E0E"/>
    <w:rsid w:val="003221B6"/>
    <w:rsid w:val="00322213"/>
    <w:rsid w:val="00322F9B"/>
    <w:rsid w:val="003230FB"/>
    <w:rsid w:val="00323275"/>
    <w:rsid w:val="00323281"/>
    <w:rsid w:val="00323D0E"/>
    <w:rsid w:val="00324050"/>
    <w:rsid w:val="003248B3"/>
    <w:rsid w:val="00324C71"/>
    <w:rsid w:val="0032607E"/>
    <w:rsid w:val="00326105"/>
    <w:rsid w:val="0032646B"/>
    <w:rsid w:val="003265D8"/>
    <w:rsid w:val="00326D41"/>
    <w:rsid w:val="00327550"/>
    <w:rsid w:val="0032763B"/>
    <w:rsid w:val="003302D1"/>
    <w:rsid w:val="00330419"/>
    <w:rsid w:val="00330420"/>
    <w:rsid w:val="003310DF"/>
    <w:rsid w:val="00331B0E"/>
    <w:rsid w:val="003323D6"/>
    <w:rsid w:val="00332590"/>
    <w:rsid w:val="00332B9A"/>
    <w:rsid w:val="003330A9"/>
    <w:rsid w:val="00333293"/>
    <w:rsid w:val="003337C3"/>
    <w:rsid w:val="00333C65"/>
    <w:rsid w:val="00334312"/>
    <w:rsid w:val="00334AB4"/>
    <w:rsid w:val="00334B50"/>
    <w:rsid w:val="00334EB3"/>
    <w:rsid w:val="00334ECB"/>
    <w:rsid w:val="00335389"/>
    <w:rsid w:val="00335D26"/>
    <w:rsid w:val="0033724C"/>
    <w:rsid w:val="003372A1"/>
    <w:rsid w:val="003374BB"/>
    <w:rsid w:val="0033799F"/>
    <w:rsid w:val="00337D4B"/>
    <w:rsid w:val="003418F7"/>
    <w:rsid w:val="00342083"/>
    <w:rsid w:val="003429D3"/>
    <w:rsid w:val="00342E24"/>
    <w:rsid w:val="0034363C"/>
    <w:rsid w:val="003441E8"/>
    <w:rsid w:val="00344AB8"/>
    <w:rsid w:val="003456CB"/>
    <w:rsid w:val="00345700"/>
    <w:rsid w:val="00345CC0"/>
    <w:rsid w:val="003461D8"/>
    <w:rsid w:val="00347AFE"/>
    <w:rsid w:val="00347E4E"/>
    <w:rsid w:val="00350730"/>
    <w:rsid w:val="00350C0F"/>
    <w:rsid w:val="003510BA"/>
    <w:rsid w:val="00351454"/>
    <w:rsid w:val="00351ADF"/>
    <w:rsid w:val="00351D97"/>
    <w:rsid w:val="00351E49"/>
    <w:rsid w:val="00352108"/>
    <w:rsid w:val="003522DD"/>
    <w:rsid w:val="003525C9"/>
    <w:rsid w:val="00352639"/>
    <w:rsid w:val="0035277F"/>
    <w:rsid w:val="0035282D"/>
    <w:rsid w:val="00352B8D"/>
    <w:rsid w:val="00352CFF"/>
    <w:rsid w:val="00352D23"/>
    <w:rsid w:val="00353E5A"/>
    <w:rsid w:val="00353E65"/>
    <w:rsid w:val="00353ECA"/>
    <w:rsid w:val="003549EA"/>
    <w:rsid w:val="00354C7E"/>
    <w:rsid w:val="00354FB3"/>
    <w:rsid w:val="00355FC7"/>
    <w:rsid w:val="00356DFD"/>
    <w:rsid w:val="00356F25"/>
    <w:rsid w:val="0035709B"/>
    <w:rsid w:val="003576AF"/>
    <w:rsid w:val="0036034E"/>
    <w:rsid w:val="0036054F"/>
    <w:rsid w:val="0036083E"/>
    <w:rsid w:val="003608DF"/>
    <w:rsid w:val="003618AF"/>
    <w:rsid w:val="00363101"/>
    <w:rsid w:val="00363A20"/>
    <w:rsid w:val="00364028"/>
    <w:rsid w:val="00364089"/>
    <w:rsid w:val="00364380"/>
    <w:rsid w:val="003643AC"/>
    <w:rsid w:val="00364915"/>
    <w:rsid w:val="00366316"/>
    <w:rsid w:val="003664C9"/>
    <w:rsid w:val="00366DE8"/>
    <w:rsid w:val="00367047"/>
    <w:rsid w:val="003672C2"/>
    <w:rsid w:val="00367874"/>
    <w:rsid w:val="00367A72"/>
    <w:rsid w:val="00367AC4"/>
    <w:rsid w:val="00367D1F"/>
    <w:rsid w:val="0037025D"/>
    <w:rsid w:val="003702F6"/>
    <w:rsid w:val="00370BA1"/>
    <w:rsid w:val="0037145F"/>
    <w:rsid w:val="003714AE"/>
    <w:rsid w:val="003719EE"/>
    <w:rsid w:val="0037204A"/>
    <w:rsid w:val="0037296F"/>
    <w:rsid w:val="00373256"/>
    <w:rsid w:val="00373C4B"/>
    <w:rsid w:val="00374854"/>
    <w:rsid w:val="003749A8"/>
    <w:rsid w:val="00374BB7"/>
    <w:rsid w:val="00375622"/>
    <w:rsid w:val="003760FF"/>
    <w:rsid w:val="00376823"/>
    <w:rsid w:val="003768DB"/>
    <w:rsid w:val="00376A3B"/>
    <w:rsid w:val="00376B2F"/>
    <w:rsid w:val="00376CA3"/>
    <w:rsid w:val="00376F97"/>
    <w:rsid w:val="003772FA"/>
    <w:rsid w:val="003775C7"/>
    <w:rsid w:val="00380201"/>
    <w:rsid w:val="0038084C"/>
    <w:rsid w:val="00380E36"/>
    <w:rsid w:val="00381008"/>
    <w:rsid w:val="00381244"/>
    <w:rsid w:val="00381277"/>
    <w:rsid w:val="00381878"/>
    <w:rsid w:val="003819E0"/>
    <w:rsid w:val="00381A51"/>
    <w:rsid w:val="00381C54"/>
    <w:rsid w:val="00381FF2"/>
    <w:rsid w:val="00382C7C"/>
    <w:rsid w:val="003831C5"/>
    <w:rsid w:val="00383861"/>
    <w:rsid w:val="003838F7"/>
    <w:rsid w:val="003842B7"/>
    <w:rsid w:val="00384786"/>
    <w:rsid w:val="00384CFA"/>
    <w:rsid w:val="0038510E"/>
    <w:rsid w:val="00385241"/>
    <w:rsid w:val="003852FD"/>
    <w:rsid w:val="003854C2"/>
    <w:rsid w:val="00385E42"/>
    <w:rsid w:val="00386AEB"/>
    <w:rsid w:val="00386B22"/>
    <w:rsid w:val="00386B64"/>
    <w:rsid w:val="0038718E"/>
    <w:rsid w:val="0038731E"/>
    <w:rsid w:val="00387E43"/>
    <w:rsid w:val="003900DA"/>
    <w:rsid w:val="003904E4"/>
    <w:rsid w:val="003907A9"/>
    <w:rsid w:val="00390D59"/>
    <w:rsid w:val="00390FA7"/>
    <w:rsid w:val="003910B7"/>
    <w:rsid w:val="0039119A"/>
    <w:rsid w:val="00391299"/>
    <w:rsid w:val="003921A7"/>
    <w:rsid w:val="003921B7"/>
    <w:rsid w:val="003928C2"/>
    <w:rsid w:val="00392B2F"/>
    <w:rsid w:val="003936A1"/>
    <w:rsid w:val="003936AD"/>
    <w:rsid w:val="003936D8"/>
    <w:rsid w:val="00393A6A"/>
    <w:rsid w:val="00393C95"/>
    <w:rsid w:val="00394332"/>
    <w:rsid w:val="00394409"/>
    <w:rsid w:val="003948D5"/>
    <w:rsid w:val="00394992"/>
    <w:rsid w:val="00394F88"/>
    <w:rsid w:val="003955C3"/>
    <w:rsid w:val="003957A5"/>
    <w:rsid w:val="00395BA4"/>
    <w:rsid w:val="00396CD6"/>
    <w:rsid w:val="00396D6E"/>
    <w:rsid w:val="00396F18"/>
    <w:rsid w:val="00397215"/>
    <w:rsid w:val="00397D90"/>
    <w:rsid w:val="003A04E1"/>
    <w:rsid w:val="003A0979"/>
    <w:rsid w:val="003A12A4"/>
    <w:rsid w:val="003A1604"/>
    <w:rsid w:val="003A164B"/>
    <w:rsid w:val="003A1966"/>
    <w:rsid w:val="003A1B07"/>
    <w:rsid w:val="003A2227"/>
    <w:rsid w:val="003A2322"/>
    <w:rsid w:val="003A23C1"/>
    <w:rsid w:val="003A266D"/>
    <w:rsid w:val="003A2C01"/>
    <w:rsid w:val="003A2C9E"/>
    <w:rsid w:val="003A2FD5"/>
    <w:rsid w:val="003A39FF"/>
    <w:rsid w:val="003A3F5B"/>
    <w:rsid w:val="003A443F"/>
    <w:rsid w:val="003A4B35"/>
    <w:rsid w:val="003A4E4E"/>
    <w:rsid w:val="003A50C1"/>
    <w:rsid w:val="003A54EF"/>
    <w:rsid w:val="003A5774"/>
    <w:rsid w:val="003A6144"/>
    <w:rsid w:val="003A61C4"/>
    <w:rsid w:val="003A6294"/>
    <w:rsid w:val="003A64DF"/>
    <w:rsid w:val="003A67FA"/>
    <w:rsid w:val="003A6EFE"/>
    <w:rsid w:val="003A71CE"/>
    <w:rsid w:val="003A77CF"/>
    <w:rsid w:val="003A7B25"/>
    <w:rsid w:val="003B029E"/>
    <w:rsid w:val="003B07CC"/>
    <w:rsid w:val="003B0E8B"/>
    <w:rsid w:val="003B1149"/>
    <w:rsid w:val="003B14C6"/>
    <w:rsid w:val="003B1646"/>
    <w:rsid w:val="003B1C14"/>
    <w:rsid w:val="003B1D18"/>
    <w:rsid w:val="003B30ED"/>
    <w:rsid w:val="003B4F2E"/>
    <w:rsid w:val="003B5242"/>
    <w:rsid w:val="003B5AB7"/>
    <w:rsid w:val="003B5D7A"/>
    <w:rsid w:val="003B6436"/>
    <w:rsid w:val="003B68A1"/>
    <w:rsid w:val="003B6EFA"/>
    <w:rsid w:val="003B7CA2"/>
    <w:rsid w:val="003B7E0A"/>
    <w:rsid w:val="003B7E30"/>
    <w:rsid w:val="003B7F41"/>
    <w:rsid w:val="003C0E63"/>
    <w:rsid w:val="003C209F"/>
    <w:rsid w:val="003C229A"/>
    <w:rsid w:val="003C2611"/>
    <w:rsid w:val="003C267D"/>
    <w:rsid w:val="003C2B71"/>
    <w:rsid w:val="003C2B9D"/>
    <w:rsid w:val="003C2F07"/>
    <w:rsid w:val="003C3723"/>
    <w:rsid w:val="003C3953"/>
    <w:rsid w:val="003C3B26"/>
    <w:rsid w:val="003C3BB2"/>
    <w:rsid w:val="003C40C2"/>
    <w:rsid w:val="003C4859"/>
    <w:rsid w:val="003C4AA4"/>
    <w:rsid w:val="003C547F"/>
    <w:rsid w:val="003C58AF"/>
    <w:rsid w:val="003C5993"/>
    <w:rsid w:val="003C5B52"/>
    <w:rsid w:val="003C5EBC"/>
    <w:rsid w:val="003C5EC5"/>
    <w:rsid w:val="003C63BD"/>
    <w:rsid w:val="003C6B38"/>
    <w:rsid w:val="003C6C02"/>
    <w:rsid w:val="003C6D30"/>
    <w:rsid w:val="003C759C"/>
    <w:rsid w:val="003D004E"/>
    <w:rsid w:val="003D0120"/>
    <w:rsid w:val="003D05C0"/>
    <w:rsid w:val="003D079F"/>
    <w:rsid w:val="003D09A9"/>
    <w:rsid w:val="003D0D0E"/>
    <w:rsid w:val="003D1070"/>
    <w:rsid w:val="003D12A1"/>
    <w:rsid w:val="003D1314"/>
    <w:rsid w:val="003D17F6"/>
    <w:rsid w:val="003D1A60"/>
    <w:rsid w:val="003D1BEC"/>
    <w:rsid w:val="003D2458"/>
    <w:rsid w:val="003D30A9"/>
    <w:rsid w:val="003D3575"/>
    <w:rsid w:val="003D3DBB"/>
    <w:rsid w:val="003D4614"/>
    <w:rsid w:val="003D473D"/>
    <w:rsid w:val="003D4E67"/>
    <w:rsid w:val="003D4F02"/>
    <w:rsid w:val="003D577F"/>
    <w:rsid w:val="003D5C45"/>
    <w:rsid w:val="003D62E0"/>
    <w:rsid w:val="003D6313"/>
    <w:rsid w:val="003D6676"/>
    <w:rsid w:val="003D70BC"/>
    <w:rsid w:val="003D72C5"/>
    <w:rsid w:val="003D7C09"/>
    <w:rsid w:val="003E004A"/>
    <w:rsid w:val="003E0573"/>
    <w:rsid w:val="003E0E0E"/>
    <w:rsid w:val="003E1640"/>
    <w:rsid w:val="003E1E94"/>
    <w:rsid w:val="003E2481"/>
    <w:rsid w:val="003E2DE8"/>
    <w:rsid w:val="003E321A"/>
    <w:rsid w:val="003E3AA8"/>
    <w:rsid w:val="003E3D99"/>
    <w:rsid w:val="003E46FA"/>
    <w:rsid w:val="003E47D4"/>
    <w:rsid w:val="003E48E9"/>
    <w:rsid w:val="003E49FF"/>
    <w:rsid w:val="003E4A42"/>
    <w:rsid w:val="003E4BF5"/>
    <w:rsid w:val="003E64C8"/>
    <w:rsid w:val="003E6624"/>
    <w:rsid w:val="003E7897"/>
    <w:rsid w:val="003E7BD8"/>
    <w:rsid w:val="003F0232"/>
    <w:rsid w:val="003F1621"/>
    <w:rsid w:val="003F1C4D"/>
    <w:rsid w:val="003F2AA0"/>
    <w:rsid w:val="003F3BC9"/>
    <w:rsid w:val="003F3D4E"/>
    <w:rsid w:val="003F3FFA"/>
    <w:rsid w:val="003F4086"/>
    <w:rsid w:val="003F41B4"/>
    <w:rsid w:val="003F4C7F"/>
    <w:rsid w:val="003F5D3D"/>
    <w:rsid w:val="003F602E"/>
    <w:rsid w:val="003F6124"/>
    <w:rsid w:val="003F6126"/>
    <w:rsid w:val="003F63ED"/>
    <w:rsid w:val="003F64E7"/>
    <w:rsid w:val="003F7012"/>
    <w:rsid w:val="003F71C7"/>
    <w:rsid w:val="003F75FC"/>
    <w:rsid w:val="003F7B78"/>
    <w:rsid w:val="003F7F1E"/>
    <w:rsid w:val="00400FE4"/>
    <w:rsid w:val="004010D5"/>
    <w:rsid w:val="0040163D"/>
    <w:rsid w:val="0040185D"/>
    <w:rsid w:val="00401929"/>
    <w:rsid w:val="00401CA1"/>
    <w:rsid w:val="00401CC5"/>
    <w:rsid w:val="00401D7F"/>
    <w:rsid w:val="004021BD"/>
    <w:rsid w:val="004026A7"/>
    <w:rsid w:val="00402C0B"/>
    <w:rsid w:val="00402F69"/>
    <w:rsid w:val="00403893"/>
    <w:rsid w:val="00403CC1"/>
    <w:rsid w:val="00403EA6"/>
    <w:rsid w:val="00403F3F"/>
    <w:rsid w:val="0040498A"/>
    <w:rsid w:val="00405202"/>
    <w:rsid w:val="00405269"/>
    <w:rsid w:val="004055CA"/>
    <w:rsid w:val="0040602B"/>
    <w:rsid w:val="004066BC"/>
    <w:rsid w:val="00406814"/>
    <w:rsid w:val="00406EBF"/>
    <w:rsid w:val="004075C7"/>
    <w:rsid w:val="00407FB1"/>
    <w:rsid w:val="0041011D"/>
    <w:rsid w:val="00410910"/>
    <w:rsid w:val="00410B5F"/>
    <w:rsid w:val="00410B6D"/>
    <w:rsid w:val="00410BF0"/>
    <w:rsid w:val="00411DB0"/>
    <w:rsid w:val="00412921"/>
    <w:rsid w:val="00412B9D"/>
    <w:rsid w:val="00412CAE"/>
    <w:rsid w:val="00412D6F"/>
    <w:rsid w:val="00412E80"/>
    <w:rsid w:val="00412EDB"/>
    <w:rsid w:val="004133C3"/>
    <w:rsid w:val="00413773"/>
    <w:rsid w:val="004143F7"/>
    <w:rsid w:val="00414A53"/>
    <w:rsid w:val="00414C22"/>
    <w:rsid w:val="00414DC2"/>
    <w:rsid w:val="00415C8B"/>
    <w:rsid w:val="00415FD9"/>
    <w:rsid w:val="0041704B"/>
    <w:rsid w:val="00417126"/>
    <w:rsid w:val="00417347"/>
    <w:rsid w:val="004174ED"/>
    <w:rsid w:val="004179C5"/>
    <w:rsid w:val="00417A43"/>
    <w:rsid w:val="00417A86"/>
    <w:rsid w:val="0042026D"/>
    <w:rsid w:val="0042047B"/>
    <w:rsid w:val="004204FB"/>
    <w:rsid w:val="00420E27"/>
    <w:rsid w:val="004211D1"/>
    <w:rsid w:val="00421627"/>
    <w:rsid w:val="00421C98"/>
    <w:rsid w:val="004222A8"/>
    <w:rsid w:val="00423290"/>
    <w:rsid w:val="00423917"/>
    <w:rsid w:val="00423C65"/>
    <w:rsid w:val="00423E1C"/>
    <w:rsid w:val="004241A8"/>
    <w:rsid w:val="00424306"/>
    <w:rsid w:val="004248FC"/>
    <w:rsid w:val="0042490E"/>
    <w:rsid w:val="00424D44"/>
    <w:rsid w:val="00424D86"/>
    <w:rsid w:val="00424E70"/>
    <w:rsid w:val="00425D25"/>
    <w:rsid w:val="004265F3"/>
    <w:rsid w:val="00426B64"/>
    <w:rsid w:val="00426DF1"/>
    <w:rsid w:val="004277F6"/>
    <w:rsid w:val="00427B03"/>
    <w:rsid w:val="00430175"/>
    <w:rsid w:val="00430563"/>
    <w:rsid w:val="00430897"/>
    <w:rsid w:val="004312B0"/>
    <w:rsid w:val="00431317"/>
    <w:rsid w:val="004313EF"/>
    <w:rsid w:val="004318AB"/>
    <w:rsid w:val="0043250B"/>
    <w:rsid w:val="00432549"/>
    <w:rsid w:val="00432C2A"/>
    <w:rsid w:val="00432F4A"/>
    <w:rsid w:val="004331EE"/>
    <w:rsid w:val="0043337B"/>
    <w:rsid w:val="004333C0"/>
    <w:rsid w:val="004337EF"/>
    <w:rsid w:val="004338FB"/>
    <w:rsid w:val="00433A7D"/>
    <w:rsid w:val="00433AF3"/>
    <w:rsid w:val="004342D6"/>
    <w:rsid w:val="00434761"/>
    <w:rsid w:val="00434A4E"/>
    <w:rsid w:val="00434AA9"/>
    <w:rsid w:val="00435D34"/>
    <w:rsid w:val="00436553"/>
    <w:rsid w:val="004366D7"/>
    <w:rsid w:val="00436E28"/>
    <w:rsid w:val="00437358"/>
    <w:rsid w:val="004373CF"/>
    <w:rsid w:val="00437864"/>
    <w:rsid w:val="00440145"/>
    <w:rsid w:val="00440254"/>
    <w:rsid w:val="0044044B"/>
    <w:rsid w:val="00440D5C"/>
    <w:rsid w:val="00440D8A"/>
    <w:rsid w:val="00441739"/>
    <w:rsid w:val="00441749"/>
    <w:rsid w:val="00441C65"/>
    <w:rsid w:val="00441D34"/>
    <w:rsid w:val="00441EA1"/>
    <w:rsid w:val="00441FCD"/>
    <w:rsid w:val="00442E18"/>
    <w:rsid w:val="00443373"/>
    <w:rsid w:val="00443EE3"/>
    <w:rsid w:val="00443F99"/>
    <w:rsid w:val="0044518E"/>
    <w:rsid w:val="004457E7"/>
    <w:rsid w:val="00445E2D"/>
    <w:rsid w:val="004460F4"/>
    <w:rsid w:val="00447D50"/>
    <w:rsid w:val="00447D61"/>
    <w:rsid w:val="00450099"/>
    <w:rsid w:val="004503A7"/>
    <w:rsid w:val="00450A3E"/>
    <w:rsid w:val="00451496"/>
    <w:rsid w:val="00452C75"/>
    <w:rsid w:val="00452F70"/>
    <w:rsid w:val="004536B8"/>
    <w:rsid w:val="00453F66"/>
    <w:rsid w:val="004543CF"/>
    <w:rsid w:val="00454588"/>
    <w:rsid w:val="004559E9"/>
    <w:rsid w:val="004564FE"/>
    <w:rsid w:val="004565B4"/>
    <w:rsid w:val="004606BD"/>
    <w:rsid w:val="00460C3D"/>
    <w:rsid w:val="004610E2"/>
    <w:rsid w:val="0046255F"/>
    <w:rsid w:val="004627CE"/>
    <w:rsid w:val="00462B30"/>
    <w:rsid w:val="004632C5"/>
    <w:rsid w:val="0046391B"/>
    <w:rsid w:val="00463C08"/>
    <w:rsid w:val="00464181"/>
    <w:rsid w:val="004644BC"/>
    <w:rsid w:val="00464551"/>
    <w:rsid w:val="00464974"/>
    <w:rsid w:val="00464C9A"/>
    <w:rsid w:val="004651E4"/>
    <w:rsid w:val="004654AC"/>
    <w:rsid w:val="00465BB3"/>
    <w:rsid w:val="00466119"/>
    <w:rsid w:val="004667D4"/>
    <w:rsid w:val="004668BA"/>
    <w:rsid w:val="00466E06"/>
    <w:rsid w:val="00466EDB"/>
    <w:rsid w:val="00467429"/>
    <w:rsid w:val="00467B82"/>
    <w:rsid w:val="00470569"/>
    <w:rsid w:val="004705BD"/>
    <w:rsid w:val="00470B36"/>
    <w:rsid w:val="00471045"/>
    <w:rsid w:val="0047105C"/>
    <w:rsid w:val="004710A3"/>
    <w:rsid w:val="0047113B"/>
    <w:rsid w:val="0047142B"/>
    <w:rsid w:val="0047173A"/>
    <w:rsid w:val="00471DB4"/>
    <w:rsid w:val="0047205D"/>
    <w:rsid w:val="004724E2"/>
    <w:rsid w:val="004724F1"/>
    <w:rsid w:val="0047250C"/>
    <w:rsid w:val="00472DBD"/>
    <w:rsid w:val="00472ED7"/>
    <w:rsid w:val="00473481"/>
    <w:rsid w:val="00473C24"/>
    <w:rsid w:val="004745C5"/>
    <w:rsid w:val="00474916"/>
    <w:rsid w:val="00474D88"/>
    <w:rsid w:val="0047513C"/>
    <w:rsid w:val="00475311"/>
    <w:rsid w:val="00475E78"/>
    <w:rsid w:val="00475F7F"/>
    <w:rsid w:val="004806D8"/>
    <w:rsid w:val="00480C88"/>
    <w:rsid w:val="004814E2"/>
    <w:rsid w:val="004819CB"/>
    <w:rsid w:val="00482083"/>
    <w:rsid w:val="00482098"/>
    <w:rsid w:val="00482468"/>
    <w:rsid w:val="00482600"/>
    <w:rsid w:val="00482AF6"/>
    <w:rsid w:val="00482B23"/>
    <w:rsid w:val="00482B5F"/>
    <w:rsid w:val="00482D58"/>
    <w:rsid w:val="00482E28"/>
    <w:rsid w:val="00482F14"/>
    <w:rsid w:val="004830EC"/>
    <w:rsid w:val="004835B2"/>
    <w:rsid w:val="00483E99"/>
    <w:rsid w:val="0048444B"/>
    <w:rsid w:val="004844E5"/>
    <w:rsid w:val="004847EC"/>
    <w:rsid w:val="00484AD9"/>
    <w:rsid w:val="00484AF2"/>
    <w:rsid w:val="00484B02"/>
    <w:rsid w:val="004850ED"/>
    <w:rsid w:val="00486B0B"/>
    <w:rsid w:val="00486C9E"/>
    <w:rsid w:val="00486EFE"/>
    <w:rsid w:val="0048766A"/>
    <w:rsid w:val="00487E06"/>
    <w:rsid w:val="0049029B"/>
    <w:rsid w:val="00490E0D"/>
    <w:rsid w:val="0049126D"/>
    <w:rsid w:val="004919CE"/>
    <w:rsid w:val="004926FD"/>
    <w:rsid w:val="00492CB0"/>
    <w:rsid w:val="004931D1"/>
    <w:rsid w:val="00493381"/>
    <w:rsid w:val="00493A1F"/>
    <w:rsid w:val="00495A0C"/>
    <w:rsid w:val="004962ED"/>
    <w:rsid w:val="00496472"/>
    <w:rsid w:val="004A0F38"/>
    <w:rsid w:val="004A0F75"/>
    <w:rsid w:val="004A1B97"/>
    <w:rsid w:val="004A1BD7"/>
    <w:rsid w:val="004A1ECF"/>
    <w:rsid w:val="004A2707"/>
    <w:rsid w:val="004A3516"/>
    <w:rsid w:val="004A384A"/>
    <w:rsid w:val="004A3865"/>
    <w:rsid w:val="004A3BF2"/>
    <w:rsid w:val="004A3F91"/>
    <w:rsid w:val="004A4409"/>
    <w:rsid w:val="004A4955"/>
    <w:rsid w:val="004A4AF0"/>
    <w:rsid w:val="004A4FB2"/>
    <w:rsid w:val="004A5099"/>
    <w:rsid w:val="004A527A"/>
    <w:rsid w:val="004A549E"/>
    <w:rsid w:val="004A5500"/>
    <w:rsid w:val="004A5A62"/>
    <w:rsid w:val="004A6BAD"/>
    <w:rsid w:val="004A71D2"/>
    <w:rsid w:val="004A737B"/>
    <w:rsid w:val="004A7C75"/>
    <w:rsid w:val="004B0AF0"/>
    <w:rsid w:val="004B0EA5"/>
    <w:rsid w:val="004B0EFA"/>
    <w:rsid w:val="004B167D"/>
    <w:rsid w:val="004B1686"/>
    <w:rsid w:val="004B27C7"/>
    <w:rsid w:val="004B287B"/>
    <w:rsid w:val="004B2D84"/>
    <w:rsid w:val="004B30AE"/>
    <w:rsid w:val="004B3B01"/>
    <w:rsid w:val="004B3D64"/>
    <w:rsid w:val="004B3D97"/>
    <w:rsid w:val="004B3DA8"/>
    <w:rsid w:val="004B3EFF"/>
    <w:rsid w:val="004B41BE"/>
    <w:rsid w:val="004B4240"/>
    <w:rsid w:val="004B4474"/>
    <w:rsid w:val="004B47B2"/>
    <w:rsid w:val="004B4D6A"/>
    <w:rsid w:val="004B5DB5"/>
    <w:rsid w:val="004B60CE"/>
    <w:rsid w:val="004B784A"/>
    <w:rsid w:val="004C0451"/>
    <w:rsid w:val="004C10DE"/>
    <w:rsid w:val="004C1103"/>
    <w:rsid w:val="004C13E7"/>
    <w:rsid w:val="004C1AEF"/>
    <w:rsid w:val="004C1C34"/>
    <w:rsid w:val="004C23C5"/>
    <w:rsid w:val="004C2544"/>
    <w:rsid w:val="004C2B84"/>
    <w:rsid w:val="004C2DE7"/>
    <w:rsid w:val="004C306F"/>
    <w:rsid w:val="004C3328"/>
    <w:rsid w:val="004C38E0"/>
    <w:rsid w:val="004C3B07"/>
    <w:rsid w:val="004C4429"/>
    <w:rsid w:val="004C4542"/>
    <w:rsid w:val="004C45FC"/>
    <w:rsid w:val="004C51BE"/>
    <w:rsid w:val="004C54B3"/>
    <w:rsid w:val="004C5770"/>
    <w:rsid w:val="004C5B78"/>
    <w:rsid w:val="004C5E85"/>
    <w:rsid w:val="004C710B"/>
    <w:rsid w:val="004C75E3"/>
    <w:rsid w:val="004D0F40"/>
    <w:rsid w:val="004D1346"/>
    <w:rsid w:val="004D1858"/>
    <w:rsid w:val="004D19F7"/>
    <w:rsid w:val="004D1D4A"/>
    <w:rsid w:val="004D2B9E"/>
    <w:rsid w:val="004D2ED5"/>
    <w:rsid w:val="004D3302"/>
    <w:rsid w:val="004D3771"/>
    <w:rsid w:val="004D3A9C"/>
    <w:rsid w:val="004D40F3"/>
    <w:rsid w:val="004D4503"/>
    <w:rsid w:val="004D58FB"/>
    <w:rsid w:val="004D5965"/>
    <w:rsid w:val="004D602E"/>
    <w:rsid w:val="004D6089"/>
    <w:rsid w:val="004D60AA"/>
    <w:rsid w:val="004D6697"/>
    <w:rsid w:val="004D6C28"/>
    <w:rsid w:val="004D6F04"/>
    <w:rsid w:val="004D7849"/>
    <w:rsid w:val="004D792B"/>
    <w:rsid w:val="004D7EE7"/>
    <w:rsid w:val="004E10E8"/>
    <w:rsid w:val="004E1398"/>
    <w:rsid w:val="004E1888"/>
    <w:rsid w:val="004E1906"/>
    <w:rsid w:val="004E2154"/>
    <w:rsid w:val="004E273F"/>
    <w:rsid w:val="004E28A4"/>
    <w:rsid w:val="004E2A4F"/>
    <w:rsid w:val="004E2A6B"/>
    <w:rsid w:val="004E3364"/>
    <w:rsid w:val="004E3409"/>
    <w:rsid w:val="004E40CA"/>
    <w:rsid w:val="004E44A1"/>
    <w:rsid w:val="004E5581"/>
    <w:rsid w:val="004E5928"/>
    <w:rsid w:val="004E6147"/>
    <w:rsid w:val="004E64A5"/>
    <w:rsid w:val="004E6AD6"/>
    <w:rsid w:val="004E6EC5"/>
    <w:rsid w:val="004E7006"/>
    <w:rsid w:val="004E75D7"/>
    <w:rsid w:val="004E77F0"/>
    <w:rsid w:val="004E7A38"/>
    <w:rsid w:val="004F090F"/>
    <w:rsid w:val="004F094B"/>
    <w:rsid w:val="004F0A6E"/>
    <w:rsid w:val="004F0E7D"/>
    <w:rsid w:val="004F0F46"/>
    <w:rsid w:val="004F10C1"/>
    <w:rsid w:val="004F2374"/>
    <w:rsid w:val="004F261A"/>
    <w:rsid w:val="004F2652"/>
    <w:rsid w:val="004F29D7"/>
    <w:rsid w:val="004F2AFA"/>
    <w:rsid w:val="004F3203"/>
    <w:rsid w:val="004F3555"/>
    <w:rsid w:val="004F370F"/>
    <w:rsid w:val="004F48D9"/>
    <w:rsid w:val="004F4B91"/>
    <w:rsid w:val="004F5026"/>
    <w:rsid w:val="004F5944"/>
    <w:rsid w:val="004F5C28"/>
    <w:rsid w:val="004F6185"/>
    <w:rsid w:val="004F640E"/>
    <w:rsid w:val="004F65FE"/>
    <w:rsid w:val="004F6B93"/>
    <w:rsid w:val="004F6F46"/>
    <w:rsid w:val="004F7181"/>
    <w:rsid w:val="004F741A"/>
    <w:rsid w:val="004F78F7"/>
    <w:rsid w:val="004F7FCD"/>
    <w:rsid w:val="00500A15"/>
    <w:rsid w:val="00501112"/>
    <w:rsid w:val="00502655"/>
    <w:rsid w:val="00502700"/>
    <w:rsid w:val="00502970"/>
    <w:rsid w:val="0050297D"/>
    <w:rsid w:val="00502C6B"/>
    <w:rsid w:val="00502CBF"/>
    <w:rsid w:val="00503525"/>
    <w:rsid w:val="005041ED"/>
    <w:rsid w:val="00504977"/>
    <w:rsid w:val="00504F52"/>
    <w:rsid w:val="00504FFA"/>
    <w:rsid w:val="00505A80"/>
    <w:rsid w:val="00505B14"/>
    <w:rsid w:val="00505EA8"/>
    <w:rsid w:val="00505F94"/>
    <w:rsid w:val="00506DC7"/>
    <w:rsid w:val="00507360"/>
    <w:rsid w:val="00510523"/>
    <w:rsid w:val="00510882"/>
    <w:rsid w:val="00510962"/>
    <w:rsid w:val="0051107D"/>
    <w:rsid w:val="0051133F"/>
    <w:rsid w:val="00511383"/>
    <w:rsid w:val="00511990"/>
    <w:rsid w:val="00511EC6"/>
    <w:rsid w:val="005131DC"/>
    <w:rsid w:val="00513787"/>
    <w:rsid w:val="00515078"/>
    <w:rsid w:val="00515607"/>
    <w:rsid w:val="00515E06"/>
    <w:rsid w:val="005160D6"/>
    <w:rsid w:val="00516BF4"/>
    <w:rsid w:val="00516F02"/>
    <w:rsid w:val="0052006D"/>
    <w:rsid w:val="0052009C"/>
    <w:rsid w:val="0052044D"/>
    <w:rsid w:val="00521160"/>
    <w:rsid w:val="005212E0"/>
    <w:rsid w:val="00521407"/>
    <w:rsid w:val="005223B8"/>
    <w:rsid w:val="00522690"/>
    <w:rsid w:val="005226C9"/>
    <w:rsid w:val="00522B0E"/>
    <w:rsid w:val="00523693"/>
    <w:rsid w:val="005236BD"/>
    <w:rsid w:val="00523B2F"/>
    <w:rsid w:val="00524132"/>
    <w:rsid w:val="00524E32"/>
    <w:rsid w:val="00524EC2"/>
    <w:rsid w:val="005262CF"/>
    <w:rsid w:val="00526478"/>
    <w:rsid w:val="00526599"/>
    <w:rsid w:val="00526EC7"/>
    <w:rsid w:val="0052719A"/>
    <w:rsid w:val="00527217"/>
    <w:rsid w:val="0052721D"/>
    <w:rsid w:val="0052740F"/>
    <w:rsid w:val="00527613"/>
    <w:rsid w:val="00527BE9"/>
    <w:rsid w:val="00527EB1"/>
    <w:rsid w:val="00527FD3"/>
    <w:rsid w:val="00530311"/>
    <w:rsid w:val="00530960"/>
    <w:rsid w:val="005310EB"/>
    <w:rsid w:val="00531312"/>
    <w:rsid w:val="005323FD"/>
    <w:rsid w:val="005323FF"/>
    <w:rsid w:val="0053285A"/>
    <w:rsid w:val="00532886"/>
    <w:rsid w:val="005332B4"/>
    <w:rsid w:val="00534108"/>
    <w:rsid w:val="00534432"/>
    <w:rsid w:val="0053448F"/>
    <w:rsid w:val="00534BFA"/>
    <w:rsid w:val="00535397"/>
    <w:rsid w:val="00535CB5"/>
    <w:rsid w:val="00535FC3"/>
    <w:rsid w:val="00536572"/>
    <w:rsid w:val="005369B6"/>
    <w:rsid w:val="00536CF6"/>
    <w:rsid w:val="005376ED"/>
    <w:rsid w:val="00537A2B"/>
    <w:rsid w:val="00537AEF"/>
    <w:rsid w:val="00537E48"/>
    <w:rsid w:val="00540720"/>
    <w:rsid w:val="005416F4"/>
    <w:rsid w:val="00541A6A"/>
    <w:rsid w:val="00541E25"/>
    <w:rsid w:val="005420D0"/>
    <w:rsid w:val="00542660"/>
    <w:rsid w:val="00542A91"/>
    <w:rsid w:val="005433C5"/>
    <w:rsid w:val="005436CA"/>
    <w:rsid w:val="00545B41"/>
    <w:rsid w:val="005464BF"/>
    <w:rsid w:val="00546CDC"/>
    <w:rsid w:val="00546F20"/>
    <w:rsid w:val="00546F51"/>
    <w:rsid w:val="0054706B"/>
    <w:rsid w:val="00547092"/>
    <w:rsid w:val="005470CE"/>
    <w:rsid w:val="00547409"/>
    <w:rsid w:val="0054782E"/>
    <w:rsid w:val="00550114"/>
    <w:rsid w:val="00550845"/>
    <w:rsid w:val="00550CCF"/>
    <w:rsid w:val="00551762"/>
    <w:rsid w:val="00551AD8"/>
    <w:rsid w:val="00551C14"/>
    <w:rsid w:val="0055216D"/>
    <w:rsid w:val="0055224D"/>
    <w:rsid w:val="00552441"/>
    <w:rsid w:val="005524C1"/>
    <w:rsid w:val="00552C6A"/>
    <w:rsid w:val="00552E74"/>
    <w:rsid w:val="00552F21"/>
    <w:rsid w:val="005543F9"/>
    <w:rsid w:val="005546CD"/>
    <w:rsid w:val="0055497F"/>
    <w:rsid w:val="00554CA5"/>
    <w:rsid w:val="00555728"/>
    <w:rsid w:val="00556031"/>
    <w:rsid w:val="00556135"/>
    <w:rsid w:val="00556212"/>
    <w:rsid w:val="0055679C"/>
    <w:rsid w:val="005569EE"/>
    <w:rsid w:val="00556E1E"/>
    <w:rsid w:val="00557769"/>
    <w:rsid w:val="00557BA6"/>
    <w:rsid w:val="00557BAC"/>
    <w:rsid w:val="00560867"/>
    <w:rsid w:val="00560E3A"/>
    <w:rsid w:val="00560EF1"/>
    <w:rsid w:val="005615C9"/>
    <w:rsid w:val="00561C15"/>
    <w:rsid w:val="00561DB0"/>
    <w:rsid w:val="00561E47"/>
    <w:rsid w:val="005623B3"/>
    <w:rsid w:val="00562C9F"/>
    <w:rsid w:val="00562D3C"/>
    <w:rsid w:val="00562F96"/>
    <w:rsid w:val="00563502"/>
    <w:rsid w:val="00563A01"/>
    <w:rsid w:val="0056414A"/>
    <w:rsid w:val="005646DE"/>
    <w:rsid w:val="00564732"/>
    <w:rsid w:val="0056489A"/>
    <w:rsid w:val="005660FA"/>
    <w:rsid w:val="00566163"/>
    <w:rsid w:val="00566637"/>
    <w:rsid w:val="00567109"/>
    <w:rsid w:val="0056720A"/>
    <w:rsid w:val="00567227"/>
    <w:rsid w:val="0056740C"/>
    <w:rsid w:val="005677AF"/>
    <w:rsid w:val="00567A87"/>
    <w:rsid w:val="00567E1A"/>
    <w:rsid w:val="00567FD5"/>
    <w:rsid w:val="0057021E"/>
    <w:rsid w:val="005706AA"/>
    <w:rsid w:val="00570BD6"/>
    <w:rsid w:val="00570D7D"/>
    <w:rsid w:val="0057133C"/>
    <w:rsid w:val="005718B0"/>
    <w:rsid w:val="005724C8"/>
    <w:rsid w:val="005725EE"/>
    <w:rsid w:val="00572A92"/>
    <w:rsid w:val="00572BC1"/>
    <w:rsid w:val="00572F36"/>
    <w:rsid w:val="00574798"/>
    <w:rsid w:val="00574ECD"/>
    <w:rsid w:val="005750DF"/>
    <w:rsid w:val="00575268"/>
    <w:rsid w:val="0057537C"/>
    <w:rsid w:val="00575D3B"/>
    <w:rsid w:val="00575E35"/>
    <w:rsid w:val="0057616D"/>
    <w:rsid w:val="00576B40"/>
    <w:rsid w:val="00577B56"/>
    <w:rsid w:val="005803AE"/>
    <w:rsid w:val="00580CEC"/>
    <w:rsid w:val="005824E0"/>
    <w:rsid w:val="00583326"/>
    <w:rsid w:val="005836E0"/>
    <w:rsid w:val="005842C5"/>
    <w:rsid w:val="00584E69"/>
    <w:rsid w:val="0058547F"/>
    <w:rsid w:val="00585668"/>
    <w:rsid w:val="0058605A"/>
    <w:rsid w:val="0058649A"/>
    <w:rsid w:val="005869DC"/>
    <w:rsid w:val="00586D37"/>
    <w:rsid w:val="00586F63"/>
    <w:rsid w:val="0058750A"/>
    <w:rsid w:val="005905D6"/>
    <w:rsid w:val="005909C1"/>
    <w:rsid w:val="00591272"/>
    <w:rsid w:val="005914F5"/>
    <w:rsid w:val="005915A9"/>
    <w:rsid w:val="005915DF"/>
    <w:rsid w:val="0059173F"/>
    <w:rsid w:val="0059291E"/>
    <w:rsid w:val="00593AF4"/>
    <w:rsid w:val="005942A5"/>
    <w:rsid w:val="005948B7"/>
    <w:rsid w:val="00594982"/>
    <w:rsid w:val="00595484"/>
    <w:rsid w:val="005959FA"/>
    <w:rsid w:val="0059642B"/>
    <w:rsid w:val="00596583"/>
    <w:rsid w:val="00597413"/>
    <w:rsid w:val="005A0029"/>
    <w:rsid w:val="005A00CA"/>
    <w:rsid w:val="005A02A6"/>
    <w:rsid w:val="005A037F"/>
    <w:rsid w:val="005A05AA"/>
    <w:rsid w:val="005A1015"/>
    <w:rsid w:val="005A104D"/>
    <w:rsid w:val="005A1145"/>
    <w:rsid w:val="005A1283"/>
    <w:rsid w:val="005A1AC2"/>
    <w:rsid w:val="005A1F0C"/>
    <w:rsid w:val="005A248E"/>
    <w:rsid w:val="005A2745"/>
    <w:rsid w:val="005A2F46"/>
    <w:rsid w:val="005A320C"/>
    <w:rsid w:val="005A44B8"/>
    <w:rsid w:val="005A477B"/>
    <w:rsid w:val="005A4A4F"/>
    <w:rsid w:val="005A53FD"/>
    <w:rsid w:val="005A57EF"/>
    <w:rsid w:val="005A5B66"/>
    <w:rsid w:val="005A5C6C"/>
    <w:rsid w:val="005A6908"/>
    <w:rsid w:val="005A691F"/>
    <w:rsid w:val="005A71F1"/>
    <w:rsid w:val="005A7261"/>
    <w:rsid w:val="005A747D"/>
    <w:rsid w:val="005A7540"/>
    <w:rsid w:val="005A7C1B"/>
    <w:rsid w:val="005B044E"/>
    <w:rsid w:val="005B0896"/>
    <w:rsid w:val="005B0E2B"/>
    <w:rsid w:val="005B1285"/>
    <w:rsid w:val="005B13F1"/>
    <w:rsid w:val="005B14D9"/>
    <w:rsid w:val="005B1722"/>
    <w:rsid w:val="005B1913"/>
    <w:rsid w:val="005B1C32"/>
    <w:rsid w:val="005B205C"/>
    <w:rsid w:val="005B228C"/>
    <w:rsid w:val="005B232F"/>
    <w:rsid w:val="005B2449"/>
    <w:rsid w:val="005B2B2A"/>
    <w:rsid w:val="005B2FF5"/>
    <w:rsid w:val="005B30B9"/>
    <w:rsid w:val="005B3754"/>
    <w:rsid w:val="005B465C"/>
    <w:rsid w:val="005B47D8"/>
    <w:rsid w:val="005B4E98"/>
    <w:rsid w:val="005B4ECA"/>
    <w:rsid w:val="005B5291"/>
    <w:rsid w:val="005B5314"/>
    <w:rsid w:val="005B565F"/>
    <w:rsid w:val="005B62E7"/>
    <w:rsid w:val="005B6B74"/>
    <w:rsid w:val="005B7291"/>
    <w:rsid w:val="005B7B89"/>
    <w:rsid w:val="005B7FB3"/>
    <w:rsid w:val="005C047B"/>
    <w:rsid w:val="005C0A02"/>
    <w:rsid w:val="005C2254"/>
    <w:rsid w:val="005C278E"/>
    <w:rsid w:val="005C2A6E"/>
    <w:rsid w:val="005C30B1"/>
    <w:rsid w:val="005C345E"/>
    <w:rsid w:val="005C3A8F"/>
    <w:rsid w:val="005C40FF"/>
    <w:rsid w:val="005C4728"/>
    <w:rsid w:val="005C48CF"/>
    <w:rsid w:val="005C4DC4"/>
    <w:rsid w:val="005C53C1"/>
    <w:rsid w:val="005C545C"/>
    <w:rsid w:val="005C6484"/>
    <w:rsid w:val="005D0670"/>
    <w:rsid w:val="005D0674"/>
    <w:rsid w:val="005D0867"/>
    <w:rsid w:val="005D1074"/>
    <w:rsid w:val="005D1E68"/>
    <w:rsid w:val="005D1F83"/>
    <w:rsid w:val="005D1F95"/>
    <w:rsid w:val="005D20F9"/>
    <w:rsid w:val="005D255B"/>
    <w:rsid w:val="005D298E"/>
    <w:rsid w:val="005D3B17"/>
    <w:rsid w:val="005D4448"/>
    <w:rsid w:val="005D44D1"/>
    <w:rsid w:val="005D459C"/>
    <w:rsid w:val="005D45AF"/>
    <w:rsid w:val="005D487B"/>
    <w:rsid w:val="005D5407"/>
    <w:rsid w:val="005D61B9"/>
    <w:rsid w:val="005D63D6"/>
    <w:rsid w:val="005D6B1B"/>
    <w:rsid w:val="005D6C53"/>
    <w:rsid w:val="005D7060"/>
    <w:rsid w:val="005D7500"/>
    <w:rsid w:val="005D7620"/>
    <w:rsid w:val="005D7D9E"/>
    <w:rsid w:val="005E02CA"/>
    <w:rsid w:val="005E02DB"/>
    <w:rsid w:val="005E1344"/>
    <w:rsid w:val="005E197C"/>
    <w:rsid w:val="005E1C04"/>
    <w:rsid w:val="005E1CD7"/>
    <w:rsid w:val="005E1F5D"/>
    <w:rsid w:val="005E1F73"/>
    <w:rsid w:val="005E2212"/>
    <w:rsid w:val="005E2929"/>
    <w:rsid w:val="005E2A9B"/>
    <w:rsid w:val="005E308B"/>
    <w:rsid w:val="005E33B8"/>
    <w:rsid w:val="005E4191"/>
    <w:rsid w:val="005E48C7"/>
    <w:rsid w:val="005E4CDD"/>
    <w:rsid w:val="005E59FB"/>
    <w:rsid w:val="005E5F56"/>
    <w:rsid w:val="005E6F7A"/>
    <w:rsid w:val="005E6FD2"/>
    <w:rsid w:val="005E754C"/>
    <w:rsid w:val="005E7C43"/>
    <w:rsid w:val="005F02C5"/>
    <w:rsid w:val="005F0A12"/>
    <w:rsid w:val="005F0CDF"/>
    <w:rsid w:val="005F1ACA"/>
    <w:rsid w:val="005F2ADC"/>
    <w:rsid w:val="005F2EC2"/>
    <w:rsid w:val="005F2F44"/>
    <w:rsid w:val="005F337D"/>
    <w:rsid w:val="005F3498"/>
    <w:rsid w:val="005F35B7"/>
    <w:rsid w:val="005F3747"/>
    <w:rsid w:val="005F3F2E"/>
    <w:rsid w:val="005F4233"/>
    <w:rsid w:val="005F42C4"/>
    <w:rsid w:val="005F435D"/>
    <w:rsid w:val="005F4483"/>
    <w:rsid w:val="005F4519"/>
    <w:rsid w:val="005F4684"/>
    <w:rsid w:val="005F48BF"/>
    <w:rsid w:val="005F4BB6"/>
    <w:rsid w:val="005F4CCA"/>
    <w:rsid w:val="005F536A"/>
    <w:rsid w:val="005F586D"/>
    <w:rsid w:val="005F588F"/>
    <w:rsid w:val="005F5BF2"/>
    <w:rsid w:val="005F5CAA"/>
    <w:rsid w:val="005F603B"/>
    <w:rsid w:val="005F6090"/>
    <w:rsid w:val="005F62D9"/>
    <w:rsid w:val="005F6501"/>
    <w:rsid w:val="005F65AE"/>
    <w:rsid w:val="005F66CA"/>
    <w:rsid w:val="005F6809"/>
    <w:rsid w:val="005F69BB"/>
    <w:rsid w:val="005F6A0C"/>
    <w:rsid w:val="005F6B79"/>
    <w:rsid w:val="005F6E61"/>
    <w:rsid w:val="005F7381"/>
    <w:rsid w:val="005F755D"/>
    <w:rsid w:val="005F79B6"/>
    <w:rsid w:val="005F7BA4"/>
    <w:rsid w:val="00600A78"/>
    <w:rsid w:val="00601729"/>
    <w:rsid w:val="00601CE2"/>
    <w:rsid w:val="00601E38"/>
    <w:rsid w:val="00602208"/>
    <w:rsid w:val="00602D86"/>
    <w:rsid w:val="00603207"/>
    <w:rsid w:val="0060372C"/>
    <w:rsid w:val="006039BD"/>
    <w:rsid w:val="00603E58"/>
    <w:rsid w:val="00604484"/>
    <w:rsid w:val="00606123"/>
    <w:rsid w:val="00606FE0"/>
    <w:rsid w:val="006077F3"/>
    <w:rsid w:val="0060787F"/>
    <w:rsid w:val="006109B0"/>
    <w:rsid w:val="00610A85"/>
    <w:rsid w:val="00610BDF"/>
    <w:rsid w:val="00610CC1"/>
    <w:rsid w:val="006116A8"/>
    <w:rsid w:val="00612C09"/>
    <w:rsid w:val="006130E8"/>
    <w:rsid w:val="0061359B"/>
    <w:rsid w:val="006135FE"/>
    <w:rsid w:val="00613A5C"/>
    <w:rsid w:val="006146BA"/>
    <w:rsid w:val="00615669"/>
    <w:rsid w:val="00615AF1"/>
    <w:rsid w:val="00615D17"/>
    <w:rsid w:val="00616FA8"/>
    <w:rsid w:val="00617EB8"/>
    <w:rsid w:val="006204C6"/>
    <w:rsid w:val="006206A2"/>
    <w:rsid w:val="006213C8"/>
    <w:rsid w:val="00621667"/>
    <w:rsid w:val="0062180A"/>
    <w:rsid w:val="00621A1E"/>
    <w:rsid w:val="006232F3"/>
    <w:rsid w:val="0062334F"/>
    <w:rsid w:val="006235EA"/>
    <w:rsid w:val="00623ADD"/>
    <w:rsid w:val="00624A8F"/>
    <w:rsid w:val="00624C0F"/>
    <w:rsid w:val="00625942"/>
    <w:rsid w:val="006261D8"/>
    <w:rsid w:val="00626394"/>
    <w:rsid w:val="006265E7"/>
    <w:rsid w:val="006271A6"/>
    <w:rsid w:val="00627B11"/>
    <w:rsid w:val="00627BFC"/>
    <w:rsid w:val="00630175"/>
    <w:rsid w:val="006303A6"/>
    <w:rsid w:val="00630725"/>
    <w:rsid w:val="00630B2A"/>
    <w:rsid w:val="00630FC5"/>
    <w:rsid w:val="00631DA7"/>
    <w:rsid w:val="006320A2"/>
    <w:rsid w:val="006321BA"/>
    <w:rsid w:val="00632353"/>
    <w:rsid w:val="0063266D"/>
    <w:rsid w:val="00632F8D"/>
    <w:rsid w:val="00633CAF"/>
    <w:rsid w:val="00633DAB"/>
    <w:rsid w:val="00634157"/>
    <w:rsid w:val="0063482D"/>
    <w:rsid w:val="00635472"/>
    <w:rsid w:val="0063554C"/>
    <w:rsid w:val="00636192"/>
    <w:rsid w:val="00636B58"/>
    <w:rsid w:val="00637963"/>
    <w:rsid w:val="00637A4D"/>
    <w:rsid w:val="00640845"/>
    <w:rsid w:val="0064143D"/>
    <w:rsid w:val="00641577"/>
    <w:rsid w:val="006419D5"/>
    <w:rsid w:val="00641CD6"/>
    <w:rsid w:val="006422D7"/>
    <w:rsid w:val="00642381"/>
    <w:rsid w:val="00642DAA"/>
    <w:rsid w:val="00643152"/>
    <w:rsid w:val="00643FCE"/>
    <w:rsid w:val="006440FB"/>
    <w:rsid w:val="006446E2"/>
    <w:rsid w:val="00645F0A"/>
    <w:rsid w:val="0064613B"/>
    <w:rsid w:val="00647309"/>
    <w:rsid w:val="006473FB"/>
    <w:rsid w:val="006476CD"/>
    <w:rsid w:val="00647CDF"/>
    <w:rsid w:val="00647F57"/>
    <w:rsid w:val="0065004C"/>
    <w:rsid w:val="006505E8"/>
    <w:rsid w:val="00650C30"/>
    <w:rsid w:val="00651B93"/>
    <w:rsid w:val="00651D6B"/>
    <w:rsid w:val="00652303"/>
    <w:rsid w:val="00652553"/>
    <w:rsid w:val="0065258F"/>
    <w:rsid w:val="00653877"/>
    <w:rsid w:val="006538EC"/>
    <w:rsid w:val="006548EB"/>
    <w:rsid w:val="006555EF"/>
    <w:rsid w:val="006558FA"/>
    <w:rsid w:val="00655F1C"/>
    <w:rsid w:val="0065656F"/>
    <w:rsid w:val="00656C2A"/>
    <w:rsid w:val="00656EFB"/>
    <w:rsid w:val="00656FB5"/>
    <w:rsid w:val="00657AFA"/>
    <w:rsid w:val="00657F69"/>
    <w:rsid w:val="0066050A"/>
    <w:rsid w:val="0066070C"/>
    <w:rsid w:val="00660E26"/>
    <w:rsid w:val="00661881"/>
    <w:rsid w:val="00661CAC"/>
    <w:rsid w:val="00661CBA"/>
    <w:rsid w:val="00661EAC"/>
    <w:rsid w:val="0066209E"/>
    <w:rsid w:val="00662474"/>
    <w:rsid w:val="006626F3"/>
    <w:rsid w:val="00663286"/>
    <w:rsid w:val="006637A7"/>
    <w:rsid w:val="00663CAA"/>
    <w:rsid w:val="006646AB"/>
    <w:rsid w:val="00664B29"/>
    <w:rsid w:val="00664CD5"/>
    <w:rsid w:val="00665104"/>
    <w:rsid w:val="006656FE"/>
    <w:rsid w:val="00665792"/>
    <w:rsid w:val="00665DB6"/>
    <w:rsid w:val="00665F97"/>
    <w:rsid w:val="0066612F"/>
    <w:rsid w:val="00666C2F"/>
    <w:rsid w:val="00666C97"/>
    <w:rsid w:val="00666CC8"/>
    <w:rsid w:val="00666F76"/>
    <w:rsid w:val="00667174"/>
    <w:rsid w:val="006679F2"/>
    <w:rsid w:val="00667CF0"/>
    <w:rsid w:val="00667E60"/>
    <w:rsid w:val="0067011F"/>
    <w:rsid w:val="006706DA"/>
    <w:rsid w:val="006707CF"/>
    <w:rsid w:val="00670BD5"/>
    <w:rsid w:val="00670DEF"/>
    <w:rsid w:val="00671C99"/>
    <w:rsid w:val="00671F95"/>
    <w:rsid w:val="00672039"/>
    <w:rsid w:val="006729D6"/>
    <w:rsid w:val="00672C08"/>
    <w:rsid w:val="0067323F"/>
    <w:rsid w:val="0067378E"/>
    <w:rsid w:val="00673EA4"/>
    <w:rsid w:val="0067461B"/>
    <w:rsid w:val="00674B90"/>
    <w:rsid w:val="0067549C"/>
    <w:rsid w:val="0067557C"/>
    <w:rsid w:val="00675812"/>
    <w:rsid w:val="00675B25"/>
    <w:rsid w:val="00675D0C"/>
    <w:rsid w:val="0067636E"/>
    <w:rsid w:val="006764B9"/>
    <w:rsid w:val="0067726F"/>
    <w:rsid w:val="00677586"/>
    <w:rsid w:val="0068030C"/>
    <w:rsid w:val="00681A8E"/>
    <w:rsid w:val="006821F8"/>
    <w:rsid w:val="00682586"/>
    <w:rsid w:val="00682F96"/>
    <w:rsid w:val="006830E8"/>
    <w:rsid w:val="00683CAD"/>
    <w:rsid w:val="0068431E"/>
    <w:rsid w:val="00684859"/>
    <w:rsid w:val="00685581"/>
    <w:rsid w:val="006863AF"/>
    <w:rsid w:val="006865BA"/>
    <w:rsid w:val="00686636"/>
    <w:rsid w:val="0068682D"/>
    <w:rsid w:val="006875F8"/>
    <w:rsid w:val="00687B4B"/>
    <w:rsid w:val="00687FD7"/>
    <w:rsid w:val="006900DB"/>
    <w:rsid w:val="006907E3"/>
    <w:rsid w:val="00690991"/>
    <w:rsid w:val="00690CC7"/>
    <w:rsid w:val="006915B7"/>
    <w:rsid w:val="0069171A"/>
    <w:rsid w:val="006918DA"/>
    <w:rsid w:val="006924B2"/>
    <w:rsid w:val="00692C47"/>
    <w:rsid w:val="00693F84"/>
    <w:rsid w:val="0069409A"/>
    <w:rsid w:val="00694EFB"/>
    <w:rsid w:val="006954E8"/>
    <w:rsid w:val="00695539"/>
    <w:rsid w:val="00695A9D"/>
    <w:rsid w:val="00695D05"/>
    <w:rsid w:val="00696715"/>
    <w:rsid w:val="006969C5"/>
    <w:rsid w:val="00697137"/>
    <w:rsid w:val="0069794C"/>
    <w:rsid w:val="00697B48"/>
    <w:rsid w:val="00697E1C"/>
    <w:rsid w:val="00697EB8"/>
    <w:rsid w:val="006A0D04"/>
    <w:rsid w:val="006A0DB5"/>
    <w:rsid w:val="006A0E3C"/>
    <w:rsid w:val="006A1657"/>
    <w:rsid w:val="006A171E"/>
    <w:rsid w:val="006A1B63"/>
    <w:rsid w:val="006A1BE9"/>
    <w:rsid w:val="006A1C8A"/>
    <w:rsid w:val="006A1DB7"/>
    <w:rsid w:val="006A2060"/>
    <w:rsid w:val="006A246F"/>
    <w:rsid w:val="006A2FC6"/>
    <w:rsid w:val="006A3067"/>
    <w:rsid w:val="006A337D"/>
    <w:rsid w:val="006A3AA5"/>
    <w:rsid w:val="006A3AE6"/>
    <w:rsid w:val="006A3B4C"/>
    <w:rsid w:val="006A3D81"/>
    <w:rsid w:val="006A3E27"/>
    <w:rsid w:val="006A438C"/>
    <w:rsid w:val="006A45DB"/>
    <w:rsid w:val="006A4AD9"/>
    <w:rsid w:val="006A4F94"/>
    <w:rsid w:val="006A52DC"/>
    <w:rsid w:val="006A57CC"/>
    <w:rsid w:val="006A5CBB"/>
    <w:rsid w:val="006A5CEB"/>
    <w:rsid w:val="006A61CB"/>
    <w:rsid w:val="006A62F4"/>
    <w:rsid w:val="006A6C74"/>
    <w:rsid w:val="006A6F93"/>
    <w:rsid w:val="006A75C9"/>
    <w:rsid w:val="006B15BF"/>
    <w:rsid w:val="006B2CEA"/>
    <w:rsid w:val="006B2EB6"/>
    <w:rsid w:val="006B2EBB"/>
    <w:rsid w:val="006B3178"/>
    <w:rsid w:val="006B31F6"/>
    <w:rsid w:val="006B35B6"/>
    <w:rsid w:val="006B3FBB"/>
    <w:rsid w:val="006B4708"/>
    <w:rsid w:val="006B5141"/>
    <w:rsid w:val="006B5754"/>
    <w:rsid w:val="006B67AB"/>
    <w:rsid w:val="006B6DEF"/>
    <w:rsid w:val="006B79D2"/>
    <w:rsid w:val="006B7EFC"/>
    <w:rsid w:val="006C005B"/>
    <w:rsid w:val="006C01E5"/>
    <w:rsid w:val="006C03DF"/>
    <w:rsid w:val="006C0754"/>
    <w:rsid w:val="006C091C"/>
    <w:rsid w:val="006C0E45"/>
    <w:rsid w:val="006C0F88"/>
    <w:rsid w:val="006C10AA"/>
    <w:rsid w:val="006C1665"/>
    <w:rsid w:val="006C1C90"/>
    <w:rsid w:val="006C1D34"/>
    <w:rsid w:val="006C1E79"/>
    <w:rsid w:val="006C27D8"/>
    <w:rsid w:val="006C2907"/>
    <w:rsid w:val="006C35BF"/>
    <w:rsid w:val="006C389C"/>
    <w:rsid w:val="006C443D"/>
    <w:rsid w:val="006C462B"/>
    <w:rsid w:val="006C4850"/>
    <w:rsid w:val="006C4CC8"/>
    <w:rsid w:val="006C511A"/>
    <w:rsid w:val="006C52BF"/>
    <w:rsid w:val="006C7B50"/>
    <w:rsid w:val="006C7F9A"/>
    <w:rsid w:val="006D0131"/>
    <w:rsid w:val="006D01FC"/>
    <w:rsid w:val="006D0408"/>
    <w:rsid w:val="006D0A6D"/>
    <w:rsid w:val="006D0DC8"/>
    <w:rsid w:val="006D0FA1"/>
    <w:rsid w:val="006D11BB"/>
    <w:rsid w:val="006D1251"/>
    <w:rsid w:val="006D18AA"/>
    <w:rsid w:val="006D2117"/>
    <w:rsid w:val="006D27BE"/>
    <w:rsid w:val="006D2895"/>
    <w:rsid w:val="006D2B1B"/>
    <w:rsid w:val="006D2C0B"/>
    <w:rsid w:val="006D2D64"/>
    <w:rsid w:val="006D2E4C"/>
    <w:rsid w:val="006D36F6"/>
    <w:rsid w:val="006D36F8"/>
    <w:rsid w:val="006D414D"/>
    <w:rsid w:val="006D512D"/>
    <w:rsid w:val="006D568E"/>
    <w:rsid w:val="006D57C6"/>
    <w:rsid w:val="006D5AC5"/>
    <w:rsid w:val="006D5D01"/>
    <w:rsid w:val="006D5E1A"/>
    <w:rsid w:val="006D670D"/>
    <w:rsid w:val="006D6BFD"/>
    <w:rsid w:val="006D7093"/>
    <w:rsid w:val="006D71ED"/>
    <w:rsid w:val="006D7373"/>
    <w:rsid w:val="006D7674"/>
    <w:rsid w:val="006D7732"/>
    <w:rsid w:val="006D7BA0"/>
    <w:rsid w:val="006D7D58"/>
    <w:rsid w:val="006E0DC1"/>
    <w:rsid w:val="006E0EE2"/>
    <w:rsid w:val="006E140E"/>
    <w:rsid w:val="006E26C1"/>
    <w:rsid w:val="006E291E"/>
    <w:rsid w:val="006E29F9"/>
    <w:rsid w:val="006E3021"/>
    <w:rsid w:val="006E445C"/>
    <w:rsid w:val="006E673B"/>
    <w:rsid w:val="006E67A0"/>
    <w:rsid w:val="006E689C"/>
    <w:rsid w:val="006E6B70"/>
    <w:rsid w:val="006E6C6F"/>
    <w:rsid w:val="006E71E0"/>
    <w:rsid w:val="006E73D5"/>
    <w:rsid w:val="006F0FDD"/>
    <w:rsid w:val="006F1BEB"/>
    <w:rsid w:val="006F1F7F"/>
    <w:rsid w:val="006F2839"/>
    <w:rsid w:val="006F2C43"/>
    <w:rsid w:val="006F2FDB"/>
    <w:rsid w:val="006F30F8"/>
    <w:rsid w:val="006F31CD"/>
    <w:rsid w:val="006F37BE"/>
    <w:rsid w:val="006F3AE0"/>
    <w:rsid w:val="006F4164"/>
    <w:rsid w:val="006F45A5"/>
    <w:rsid w:val="006F53C6"/>
    <w:rsid w:val="006F612A"/>
    <w:rsid w:val="006F6415"/>
    <w:rsid w:val="006F7278"/>
    <w:rsid w:val="0070027B"/>
    <w:rsid w:val="007014E1"/>
    <w:rsid w:val="00701767"/>
    <w:rsid w:val="00701FB8"/>
    <w:rsid w:val="00702462"/>
    <w:rsid w:val="00702502"/>
    <w:rsid w:val="0070259B"/>
    <w:rsid w:val="007027E8"/>
    <w:rsid w:val="00702900"/>
    <w:rsid w:val="00702CD0"/>
    <w:rsid w:val="00702D35"/>
    <w:rsid w:val="00703A7B"/>
    <w:rsid w:val="0070446D"/>
    <w:rsid w:val="00704520"/>
    <w:rsid w:val="007046C0"/>
    <w:rsid w:val="00704C38"/>
    <w:rsid w:val="0070542F"/>
    <w:rsid w:val="007056D3"/>
    <w:rsid w:val="007056F9"/>
    <w:rsid w:val="0070582C"/>
    <w:rsid w:val="00705A21"/>
    <w:rsid w:val="00705B43"/>
    <w:rsid w:val="00705DD7"/>
    <w:rsid w:val="00705EC8"/>
    <w:rsid w:val="0070628B"/>
    <w:rsid w:val="00706528"/>
    <w:rsid w:val="00706549"/>
    <w:rsid w:val="00706741"/>
    <w:rsid w:val="00706923"/>
    <w:rsid w:val="00706978"/>
    <w:rsid w:val="00707057"/>
    <w:rsid w:val="00707298"/>
    <w:rsid w:val="00707B54"/>
    <w:rsid w:val="0071012C"/>
    <w:rsid w:val="0071089E"/>
    <w:rsid w:val="00710B16"/>
    <w:rsid w:val="00710E94"/>
    <w:rsid w:val="007118F2"/>
    <w:rsid w:val="007139F9"/>
    <w:rsid w:val="00714099"/>
    <w:rsid w:val="00714973"/>
    <w:rsid w:val="00714CA4"/>
    <w:rsid w:val="0071588F"/>
    <w:rsid w:val="00715911"/>
    <w:rsid w:val="00715D8F"/>
    <w:rsid w:val="00715E0C"/>
    <w:rsid w:val="00716919"/>
    <w:rsid w:val="0071733E"/>
    <w:rsid w:val="00717504"/>
    <w:rsid w:val="00717AAA"/>
    <w:rsid w:val="00717DAD"/>
    <w:rsid w:val="0072003A"/>
    <w:rsid w:val="007203F6"/>
    <w:rsid w:val="00720CDA"/>
    <w:rsid w:val="00720FF9"/>
    <w:rsid w:val="007210D9"/>
    <w:rsid w:val="007211FB"/>
    <w:rsid w:val="0072135B"/>
    <w:rsid w:val="00721FFE"/>
    <w:rsid w:val="00722139"/>
    <w:rsid w:val="007222A4"/>
    <w:rsid w:val="00722571"/>
    <w:rsid w:val="00722A6E"/>
    <w:rsid w:val="00722D5E"/>
    <w:rsid w:val="007234C8"/>
    <w:rsid w:val="0072356E"/>
    <w:rsid w:val="00723789"/>
    <w:rsid w:val="00723AE1"/>
    <w:rsid w:val="00723C38"/>
    <w:rsid w:val="007244AD"/>
    <w:rsid w:val="00724F71"/>
    <w:rsid w:val="00724F74"/>
    <w:rsid w:val="00725975"/>
    <w:rsid w:val="00725CA0"/>
    <w:rsid w:val="00725FB8"/>
    <w:rsid w:val="00725FFE"/>
    <w:rsid w:val="00726CF5"/>
    <w:rsid w:val="00727573"/>
    <w:rsid w:val="00727AAD"/>
    <w:rsid w:val="00727AC5"/>
    <w:rsid w:val="00727C00"/>
    <w:rsid w:val="00730802"/>
    <w:rsid w:val="00731651"/>
    <w:rsid w:val="00731870"/>
    <w:rsid w:val="007318F8"/>
    <w:rsid w:val="00731B1B"/>
    <w:rsid w:val="0073210E"/>
    <w:rsid w:val="00732590"/>
    <w:rsid w:val="00733971"/>
    <w:rsid w:val="007344BE"/>
    <w:rsid w:val="00734B8D"/>
    <w:rsid w:val="00735C75"/>
    <w:rsid w:val="00735EAC"/>
    <w:rsid w:val="00736494"/>
    <w:rsid w:val="00736B48"/>
    <w:rsid w:val="00736BCC"/>
    <w:rsid w:val="00736C8D"/>
    <w:rsid w:val="00737D78"/>
    <w:rsid w:val="00737DBC"/>
    <w:rsid w:val="00740003"/>
    <w:rsid w:val="007401B7"/>
    <w:rsid w:val="00740C58"/>
    <w:rsid w:val="00740CB3"/>
    <w:rsid w:val="00741406"/>
    <w:rsid w:val="007417F0"/>
    <w:rsid w:val="00741BD4"/>
    <w:rsid w:val="00741E20"/>
    <w:rsid w:val="007420E7"/>
    <w:rsid w:val="007421D4"/>
    <w:rsid w:val="00742711"/>
    <w:rsid w:val="007427C6"/>
    <w:rsid w:val="007435FD"/>
    <w:rsid w:val="00743BDF"/>
    <w:rsid w:val="00743DEC"/>
    <w:rsid w:val="00743F6A"/>
    <w:rsid w:val="0074422A"/>
    <w:rsid w:val="007444A8"/>
    <w:rsid w:val="0074485A"/>
    <w:rsid w:val="00746388"/>
    <w:rsid w:val="00746692"/>
    <w:rsid w:val="00746C15"/>
    <w:rsid w:val="00747676"/>
    <w:rsid w:val="00747713"/>
    <w:rsid w:val="00747B6C"/>
    <w:rsid w:val="00750492"/>
    <w:rsid w:val="00751064"/>
    <w:rsid w:val="00751794"/>
    <w:rsid w:val="00751ABE"/>
    <w:rsid w:val="00751AFD"/>
    <w:rsid w:val="00751F90"/>
    <w:rsid w:val="00752832"/>
    <w:rsid w:val="00753034"/>
    <w:rsid w:val="0075408E"/>
    <w:rsid w:val="007548C4"/>
    <w:rsid w:val="00754B3F"/>
    <w:rsid w:val="00754F5D"/>
    <w:rsid w:val="0075559A"/>
    <w:rsid w:val="00755A92"/>
    <w:rsid w:val="00756161"/>
    <w:rsid w:val="00756586"/>
    <w:rsid w:val="00757024"/>
    <w:rsid w:val="00757377"/>
    <w:rsid w:val="00757B01"/>
    <w:rsid w:val="007604ED"/>
    <w:rsid w:val="00760734"/>
    <w:rsid w:val="00760AE7"/>
    <w:rsid w:val="0076103E"/>
    <w:rsid w:val="007613BF"/>
    <w:rsid w:val="007626E3"/>
    <w:rsid w:val="00763001"/>
    <w:rsid w:val="00763092"/>
    <w:rsid w:val="007631C2"/>
    <w:rsid w:val="007634A0"/>
    <w:rsid w:val="00763E42"/>
    <w:rsid w:val="00763F95"/>
    <w:rsid w:val="00764080"/>
    <w:rsid w:val="00764A80"/>
    <w:rsid w:val="00764CCB"/>
    <w:rsid w:val="00765078"/>
    <w:rsid w:val="007659BB"/>
    <w:rsid w:val="00765A77"/>
    <w:rsid w:val="00765C4C"/>
    <w:rsid w:val="00766426"/>
    <w:rsid w:val="00766554"/>
    <w:rsid w:val="00766880"/>
    <w:rsid w:val="0076699C"/>
    <w:rsid w:val="00766DD5"/>
    <w:rsid w:val="00767272"/>
    <w:rsid w:val="00767410"/>
    <w:rsid w:val="00767F82"/>
    <w:rsid w:val="007701C8"/>
    <w:rsid w:val="0077023C"/>
    <w:rsid w:val="00770558"/>
    <w:rsid w:val="0077069A"/>
    <w:rsid w:val="007709AC"/>
    <w:rsid w:val="00771706"/>
    <w:rsid w:val="00771B1D"/>
    <w:rsid w:val="00771B57"/>
    <w:rsid w:val="00771B69"/>
    <w:rsid w:val="0077229A"/>
    <w:rsid w:val="00772ADB"/>
    <w:rsid w:val="00772BD5"/>
    <w:rsid w:val="00773C6E"/>
    <w:rsid w:val="00773D4A"/>
    <w:rsid w:val="0077407C"/>
    <w:rsid w:val="0077418F"/>
    <w:rsid w:val="00774705"/>
    <w:rsid w:val="00775C44"/>
    <w:rsid w:val="00776171"/>
    <w:rsid w:val="007768FD"/>
    <w:rsid w:val="00776ED5"/>
    <w:rsid w:val="00776FBA"/>
    <w:rsid w:val="00777783"/>
    <w:rsid w:val="00777BF7"/>
    <w:rsid w:val="00777FFE"/>
    <w:rsid w:val="00780007"/>
    <w:rsid w:val="00780080"/>
    <w:rsid w:val="0078019A"/>
    <w:rsid w:val="00780219"/>
    <w:rsid w:val="00780360"/>
    <w:rsid w:val="00780B31"/>
    <w:rsid w:val="00780E58"/>
    <w:rsid w:val="00781DE4"/>
    <w:rsid w:val="0078207A"/>
    <w:rsid w:val="007823B2"/>
    <w:rsid w:val="0078248D"/>
    <w:rsid w:val="007827CF"/>
    <w:rsid w:val="007834F8"/>
    <w:rsid w:val="00783563"/>
    <w:rsid w:val="00783896"/>
    <w:rsid w:val="00783A81"/>
    <w:rsid w:val="00783D24"/>
    <w:rsid w:val="00783E4F"/>
    <w:rsid w:val="00784148"/>
    <w:rsid w:val="0078498C"/>
    <w:rsid w:val="00784A80"/>
    <w:rsid w:val="00784F45"/>
    <w:rsid w:val="00785C8F"/>
    <w:rsid w:val="00786515"/>
    <w:rsid w:val="0078652E"/>
    <w:rsid w:val="007874A1"/>
    <w:rsid w:val="007875EF"/>
    <w:rsid w:val="00787E07"/>
    <w:rsid w:val="007910F8"/>
    <w:rsid w:val="007911EE"/>
    <w:rsid w:val="0079188E"/>
    <w:rsid w:val="00791EEC"/>
    <w:rsid w:val="007921D7"/>
    <w:rsid w:val="007921F7"/>
    <w:rsid w:val="007925D9"/>
    <w:rsid w:val="00792BB5"/>
    <w:rsid w:val="00792D67"/>
    <w:rsid w:val="00793201"/>
    <w:rsid w:val="0079390B"/>
    <w:rsid w:val="007949A7"/>
    <w:rsid w:val="00794A86"/>
    <w:rsid w:val="00794CA7"/>
    <w:rsid w:val="007951F4"/>
    <w:rsid w:val="00795D98"/>
    <w:rsid w:val="00796602"/>
    <w:rsid w:val="00796917"/>
    <w:rsid w:val="007969E4"/>
    <w:rsid w:val="00797082"/>
    <w:rsid w:val="00797297"/>
    <w:rsid w:val="00797401"/>
    <w:rsid w:val="007978A0"/>
    <w:rsid w:val="00797FB9"/>
    <w:rsid w:val="007A01DE"/>
    <w:rsid w:val="007A08D2"/>
    <w:rsid w:val="007A0FF9"/>
    <w:rsid w:val="007A17A8"/>
    <w:rsid w:val="007A1800"/>
    <w:rsid w:val="007A18DD"/>
    <w:rsid w:val="007A1F00"/>
    <w:rsid w:val="007A272D"/>
    <w:rsid w:val="007A28D6"/>
    <w:rsid w:val="007A29F6"/>
    <w:rsid w:val="007A328D"/>
    <w:rsid w:val="007A33AE"/>
    <w:rsid w:val="007A34A7"/>
    <w:rsid w:val="007A36A1"/>
    <w:rsid w:val="007A3C09"/>
    <w:rsid w:val="007A46D9"/>
    <w:rsid w:val="007A4CE4"/>
    <w:rsid w:val="007A56A1"/>
    <w:rsid w:val="007A57DC"/>
    <w:rsid w:val="007A5985"/>
    <w:rsid w:val="007A5B68"/>
    <w:rsid w:val="007A5B6D"/>
    <w:rsid w:val="007A5E8F"/>
    <w:rsid w:val="007A5EBC"/>
    <w:rsid w:val="007A650B"/>
    <w:rsid w:val="007A66F8"/>
    <w:rsid w:val="007A671D"/>
    <w:rsid w:val="007A6B0B"/>
    <w:rsid w:val="007A6EAB"/>
    <w:rsid w:val="007A7847"/>
    <w:rsid w:val="007B1262"/>
    <w:rsid w:val="007B1F36"/>
    <w:rsid w:val="007B2032"/>
    <w:rsid w:val="007B283D"/>
    <w:rsid w:val="007B2913"/>
    <w:rsid w:val="007B2C6E"/>
    <w:rsid w:val="007B2DC3"/>
    <w:rsid w:val="007B2FC1"/>
    <w:rsid w:val="007B420D"/>
    <w:rsid w:val="007B435A"/>
    <w:rsid w:val="007B43EE"/>
    <w:rsid w:val="007B448F"/>
    <w:rsid w:val="007B44B2"/>
    <w:rsid w:val="007B47D4"/>
    <w:rsid w:val="007B49D7"/>
    <w:rsid w:val="007B4DB6"/>
    <w:rsid w:val="007B4F6E"/>
    <w:rsid w:val="007B5022"/>
    <w:rsid w:val="007B52A2"/>
    <w:rsid w:val="007B52AC"/>
    <w:rsid w:val="007B5388"/>
    <w:rsid w:val="007B57AE"/>
    <w:rsid w:val="007B5F65"/>
    <w:rsid w:val="007B5FA5"/>
    <w:rsid w:val="007B6095"/>
    <w:rsid w:val="007B67D1"/>
    <w:rsid w:val="007B6A8E"/>
    <w:rsid w:val="007B7000"/>
    <w:rsid w:val="007B71AC"/>
    <w:rsid w:val="007B71E4"/>
    <w:rsid w:val="007B7705"/>
    <w:rsid w:val="007B7CCB"/>
    <w:rsid w:val="007C002F"/>
    <w:rsid w:val="007C0297"/>
    <w:rsid w:val="007C03F2"/>
    <w:rsid w:val="007C06FD"/>
    <w:rsid w:val="007C0735"/>
    <w:rsid w:val="007C0938"/>
    <w:rsid w:val="007C0AAF"/>
    <w:rsid w:val="007C0B44"/>
    <w:rsid w:val="007C0E0A"/>
    <w:rsid w:val="007C0FF2"/>
    <w:rsid w:val="007C1375"/>
    <w:rsid w:val="007C1BBA"/>
    <w:rsid w:val="007C1F0E"/>
    <w:rsid w:val="007C1F2A"/>
    <w:rsid w:val="007C2110"/>
    <w:rsid w:val="007C2785"/>
    <w:rsid w:val="007C2825"/>
    <w:rsid w:val="007C2A18"/>
    <w:rsid w:val="007C30DE"/>
    <w:rsid w:val="007C315E"/>
    <w:rsid w:val="007C37A4"/>
    <w:rsid w:val="007C3A85"/>
    <w:rsid w:val="007C3F02"/>
    <w:rsid w:val="007C42FD"/>
    <w:rsid w:val="007C46F1"/>
    <w:rsid w:val="007C4718"/>
    <w:rsid w:val="007C4D9B"/>
    <w:rsid w:val="007C4E25"/>
    <w:rsid w:val="007C502A"/>
    <w:rsid w:val="007C51C7"/>
    <w:rsid w:val="007C5627"/>
    <w:rsid w:val="007C5847"/>
    <w:rsid w:val="007C58D7"/>
    <w:rsid w:val="007C797E"/>
    <w:rsid w:val="007D0678"/>
    <w:rsid w:val="007D0E15"/>
    <w:rsid w:val="007D1532"/>
    <w:rsid w:val="007D2A93"/>
    <w:rsid w:val="007D2D15"/>
    <w:rsid w:val="007D3831"/>
    <w:rsid w:val="007D3A6B"/>
    <w:rsid w:val="007D4058"/>
    <w:rsid w:val="007D4E54"/>
    <w:rsid w:val="007D5170"/>
    <w:rsid w:val="007D5441"/>
    <w:rsid w:val="007D5457"/>
    <w:rsid w:val="007D5517"/>
    <w:rsid w:val="007D5A5C"/>
    <w:rsid w:val="007D5D64"/>
    <w:rsid w:val="007D5DD6"/>
    <w:rsid w:val="007D63A1"/>
    <w:rsid w:val="007D6778"/>
    <w:rsid w:val="007D7976"/>
    <w:rsid w:val="007E024F"/>
    <w:rsid w:val="007E0CA5"/>
    <w:rsid w:val="007E0F2A"/>
    <w:rsid w:val="007E143E"/>
    <w:rsid w:val="007E1A8C"/>
    <w:rsid w:val="007E2A4F"/>
    <w:rsid w:val="007E388C"/>
    <w:rsid w:val="007E3931"/>
    <w:rsid w:val="007E3ABD"/>
    <w:rsid w:val="007E4865"/>
    <w:rsid w:val="007E4A38"/>
    <w:rsid w:val="007E4EAE"/>
    <w:rsid w:val="007E4FF9"/>
    <w:rsid w:val="007E509F"/>
    <w:rsid w:val="007E516E"/>
    <w:rsid w:val="007E55FF"/>
    <w:rsid w:val="007E5892"/>
    <w:rsid w:val="007E5C2A"/>
    <w:rsid w:val="007E64B1"/>
    <w:rsid w:val="007E6724"/>
    <w:rsid w:val="007E6877"/>
    <w:rsid w:val="007E6E84"/>
    <w:rsid w:val="007E72AE"/>
    <w:rsid w:val="007E7AEC"/>
    <w:rsid w:val="007F00F1"/>
    <w:rsid w:val="007F04C8"/>
    <w:rsid w:val="007F0AC0"/>
    <w:rsid w:val="007F0D35"/>
    <w:rsid w:val="007F0FFC"/>
    <w:rsid w:val="007F11F2"/>
    <w:rsid w:val="007F1838"/>
    <w:rsid w:val="007F18A0"/>
    <w:rsid w:val="007F1BDD"/>
    <w:rsid w:val="007F1EBE"/>
    <w:rsid w:val="007F22C7"/>
    <w:rsid w:val="007F25FB"/>
    <w:rsid w:val="007F27C1"/>
    <w:rsid w:val="007F28A7"/>
    <w:rsid w:val="007F29C3"/>
    <w:rsid w:val="007F3445"/>
    <w:rsid w:val="007F3F8F"/>
    <w:rsid w:val="007F4A99"/>
    <w:rsid w:val="007F57CC"/>
    <w:rsid w:val="007F5942"/>
    <w:rsid w:val="007F5CE3"/>
    <w:rsid w:val="007F63F4"/>
    <w:rsid w:val="00800626"/>
    <w:rsid w:val="00800EDE"/>
    <w:rsid w:val="00801268"/>
    <w:rsid w:val="008012F6"/>
    <w:rsid w:val="00801E68"/>
    <w:rsid w:val="0080223D"/>
    <w:rsid w:val="00802A83"/>
    <w:rsid w:val="00802BE0"/>
    <w:rsid w:val="008045C7"/>
    <w:rsid w:val="00804843"/>
    <w:rsid w:val="0080547A"/>
    <w:rsid w:val="00805688"/>
    <w:rsid w:val="00805737"/>
    <w:rsid w:val="0080596C"/>
    <w:rsid w:val="00805981"/>
    <w:rsid w:val="00805A4C"/>
    <w:rsid w:val="008061C8"/>
    <w:rsid w:val="00806ECD"/>
    <w:rsid w:val="008073D4"/>
    <w:rsid w:val="00807402"/>
    <w:rsid w:val="00807649"/>
    <w:rsid w:val="00807756"/>
    <w:rsid w:val="00807D69"/>
    <w:rsid w:val="00807F7D"/>
    <w:rsid w:val="008101F6"/>
    <w:rsid w:val="00810746"/>
    <w:rsid w:val="00812A32"/>
    <w:rsid w:val="00812BC7"/>
    <w:rsid w:val="00813D7B"/>
    <w:rsid w:val="00813E7A"/>
    <w:rsid w:val="00814136"/>
    <w:rsid w:val="00814221"/>
    <w:rsid w:val="00814F01"/>
    <w:rsid w:val="008155AE"/>
    <w:rsid w:val="00815A65"/>
    <w:rsid w:val="00816118"/>
    <w:rsid w:val="008162B0"/>
    <w:rsid w:val="008163FF"/>
    <w:rsid w:val="00816711"/>
    <w:rsid w:val="00816774"/>
    <w:rsid w:val="00816C74"/>
    <w:rsid w:val="0081726E"/>
    <w:rsid w:val="00817387"/>
    <w:rsid w:val="00817797"/>
    <w:rsid w:val="00817DE7"/>
    <w:rsid w:val="00817FA9"/>
    <w:rsid w:val="00820206"/>
    <w:rsid w:val="008209F2"/>
    <w:rsid w:val="00820E5C"/>
    <w:rsid w:val="00821506"/>
    <w:rsid w:val="008215B0"/>
    <w:rsid w:val="008215C6"/>
    <w:rsid w:val="00821860"/>
    <w:rsid w:val="008221D4"/>
    <w:rsid w:val="008222BA"/>
    <w:rsid w:val="0082253C"/>
    <w:rsid w:val="008227DF"/>
    <w:rsid w:val="008228DA"/>
    <w:rsid w:val="008239BE"/>
    <w:rsid w:val="0082413A"/>
    <w:rsid w:val="00824534"/>
    <w:rsid w:val="00824B28"/>
    <w:rsid w:val="0082502A"/>
    <w:rsid w:val="00825B09"/>
    <w:rsid w:val="00825CE0"/>
    <w:rsid w:val="0082619E"/>
    <w:rsid w:val="0082627E"/>
    <w:rsid w:val="00826873"/>
    <w:rsid w:val="00826A8A"/>
    <w:rsid w:val="0082708F"/>
    <w:rsid w:val="00827312"/>
    <w:rsid w:val="00827D40"/>
    <w:rsid w:val="0083029C"/>
    <w:rsid w:val="008306B0"/>
    <w:rsid w:val="00830867"/>
    <w:rsid w:val="00830BDF"/>
    <w:rsid w:val="00830BF4"/>
    <w:rsid w:val="00832863"/>
    <w:rsid w:val="0083344E"/>
    <w:rsid w:val="008334FA"/>
    <w:rsid w:val="0083388E"/>
    <w:rsid w:val="00833AE7"/>
    <w:rsid w:val="00834807"/>
    <w:rsid w:val="00834D08"/>
    <w:rsid w:val="00835030"/>
    <w:rsid w:val="00835043"/>
    <w:rsid w:val="0083566F"/>
    <w:rsid w:val="0083589C"/>
    <w:rsid w:val="00835C8F"/>
    <w:rsid w:val="00836600"/>
    <w:rsid w:val="00837360"/>
    <w:rsid w:val="008374C9"/>
    <w:rsid w:val="00837804"/>
    <w:rsid w:val="00841240"/>
    <w:rsid w:val="00841940"/>
    <w:rsid w:val="00841B3C"/>
    <w:rsid w:val="00841F21"/>
    <w:rsid w:val="00842265"/>
    <w:rsid w:val="0084231C"/>
    <w:rsid w:val="00842400"/>
    <w:rsid w:val="0084271C"/>
    <w:rsid w:val="0084326E"/>
    <w:rsid w:val="00843405"/>
    <w:rsid w:val="008438B2"/>
    <w:rsid w:val="00843FA1"/>
    <w:rsid w:val="008440A8"/>
    <w:rsid w:val="008440DA"/>
    <w:rsid w:val="008440DB"/>
    <w:rsid w:val="00845B52"/>
    <w:rsid w:val="00846F3C"/>
    <w:rsid w:val="00847953"/>
    <w:rsid w:val="008504BD"/>
    <w:rsid w:val="008514ED"/>
    <w:rsid w:val="0085171F"/>
    <w:rsid w:val="00851F68"/>
    <w:rsid w:val="00852D23"/>
    <w:rsid w:val="00853743"/>
    <w:rsid w:val="00853CE5"/>
    <w:rsid w:val="00854BCC"/>
    <w:rsid w:val="00855182"/>
    <w:rsid w:val="008553AF"/>
    <w:rsid w:val="0085547A"/>
    <w:rsid w:val="00855661"/>
    <w:rsid w:val="00856094"/>
    <w:rsid w:val="0085671B"/>
    <w:rsid w:val="008570E0"/>
    <w:rsid w:val="00857748"/>
    <w:rsid w:val="00857EF1"/>
    <w:rsid w:val="008605C1"/>
    <w:rsid w:val="00860AC8"/>
    <w:rsid w:val="00861D95"/>
    <w:rsid w:val="00861E5A"/>
    <w:rsid w:val="00862C47"/>
    <w:rsid w:val="00863953"/>
    <w:rsid w:val="00863A60"/>
    <w:rsid w:val="00864039"/>
    <w:rsid w:val="00864284"/>
    <w:rsid w:val="00864D27"/>
    <w:rsid w:val="008654FC"/>
    <w:rsid w:val="008655A9"/>
    <w:rsid w:val="00865918"/>
    <w:rsid w:val="00866E97"/>
    <w:rsid w:val="00867AF4"/>
    <w:rsid w:val="00867DB5"/>
    <w:rsid w:val="00867DDE"/>
    <w:rsid w:val="00867F32"/>
    <w:rsid w:val="00870AD4"/>
    <w:rsid w:val="00870C09"/>
    <w:rsid w:val="00870C71"/>
    <w:rsid w:val="00871BF4"/>
    <w:rsid w:val="00871C1A"/>
    <w:rsid w:val="00872803"/>
    <w:rsid w:val="0087280E"/>
    <w:rsid w:val="00872926"/>
    <w:rsid w:val="00872963"/>
    <w:rsid w:val="00872DCF"/>
    <w:rsid w:val="008733A7"/>
    <w:rsid w:val="00873755"/>
    <w:rsid w:val="00873870"/>
    <w:rsid w:val="00873BF6"/>
    <w:rsid w:val="00873C4D"/>
    <w:rsid w:val="008746DE"/>
    <w:rsid w:val="0087473F"/>
    <w:rsid w:val="0087529A"/>
    <w:rsid w:val="0087573B"/>
    <w:rsid w:val="00875F81"/>
    <w:rsid w:val="008766AB"/>
    <w:rsid w:val="008779E7"/>
    <w:rsid w:val="00877B12"/>
    <w:rsid w:val="0088027E"/>
    <w:rsid w:val="00880980"/>
    <w:rsid w:val="00880AB3"/>
    <w:rsid w:val="00880C7E"/>
    <w:rsid w:val="00881FC4"/>
    <w:rsid w:val="00882226"/>
    <w:rsid w:val="00882307"/>
    <w:rsid w:val="008828D5"/>
    <w:rsid w:val="00882E01"/>
    <w:rsid w:val="00883D10"/>
    <w:rsid w:val="00883DB4"/>
    <w:rsid w:val="008848EE"/>
    <w:rsid w:val="00884941"/>
    <w:rsid w:val="00884A57"/>
    <w:rsid w:val="00884AB8"/>
    <w:rsid w:val="0088601C"/>
    <w:rsid w:val="008868F6"/>
    <w:rsid w:val="00886A04"/>
    <w:rsid w:val="0088721F"/>
    <w:rsid w:val="0088790A"/>
    <w:rsid w:val="00887AEB"/>
    <w:rsid w:val="00887C53"/>
    <w:rsid w:val="00887F7D"/>
    <w:rsid w:val="008901ED"/>
    <w:rsid w:val="00890A7D"/>
    <w:rsid w:val="008910DB"/>
    <w:rsid w:val="00891A11"/>
    <w:rsid w:val="00891F89"/>
    <w:rsid w:val="00892EB9"/>
    <w:rsid w:val="008932AB"/>
    <w:rsid w:val="008933E0"/>
    <w:rsid w:val="0089376B"/>
    <w:rsid w:val="00893A2B"/>
    <w:rsid w:val="00895645"/>
    <w:rsid w:val="0089659E"/>
    <w:rsid w:val="00896685"/>
    <w:rsid w:val="00896904"/>
    <w:rsid w:val="00897493"/>
    <w:rsid w:val="0089764A"/>
    <w:rsid w:val="0089777B"/>
    <w:rsid w:val="008978D2"/>
    <w:rsid w:val="008A044D"/>
    <w:rsid w:val="008A0870"/>
    <w:rsid w:val="008A1700"/>
    <w:rsid w:val="008A23D3"/>
    <w:rsid w:val="008A2946"/>
    <w:rsid w:val="008A299A"/>
    <w:rsid w:val="008A3EF5"/>
    <w:rsid w:val="008A48DC"/>
    <w:rsid w:val="008A55DA"/>
    <w:rsid w:val="008A563E"/>
    <w:rsid w:val="008A6076"/>
    <w:rsid w:val="008A66D9"/>
    <w:rsid w:val="008A6F9F"/>
    <w:rsid w:val="008A70E2"/>
    <w:rsid w:val="008A782F"/>
    <w:rsid w:val="008A7C6E"/>
    <w:rsid w:val="008B0087"/>
    <w:rsid w:val="008B03DF"/>
    <w:rsid w:val="008B0BDB"/>
    <w:rsid w:val="008B0D08"/>
    <w:rsid w:val="008B2547"/>
    <w:rsid w:val="008B2814"/>
    <w:rsid w:val="008B44E9"/>
    <w:rsid w:val="008B48E5"/>
    <w:rsid w:val="008B4BCA"/>
    <w:rsid w:val="008B4D97"/>
    <w:rsid w:val="008B53D1"/>
    <w:rsid w:val="008B636A"/>
    <w:rsid w:val="008B6C5D"/>
    <w:rsid w:val="008B72F9"/>
    <w:rsid w:val="008B742B"/>
    <w:rsid w:val="008C0151"/>
    <w:rsid w:val="008C04E1"/>
    <w:rsid w:val="008C0587"/>
    <w:rsid w:val="008C0907"/>
    <w:rsid w:val="008C11F7"/>
    <w:rsid w:val="008C1D56"/>
    <w:rsid w:val="008C1D6F"/>
    <w:rsid w:val="008C2308"/>
    <w:rsid w:val="008C2E6E"/>
    <w:rsid w:val="008C32DF"/>
    <w:rsid w:val="008C3599"/>
    <w:rsid w:val="008C382E"/>
    <w:rsid w:val="008C4303"/>
    <w:rsid w:val="008C4785"/>
    <w:rsid w:val="008C57CF"/>
    <w:rsid w:val="008C59FF"/>
    <w:rsid w:val="008C5AAE"/>
    <w:rsid w:val="008C5BA2"/>
    <w:rsid w:val="008C5E49"/>
    <w:rsid w:val="008C5F64"/>
    <w:rsid w:val="008C6165"/>
    <w:rsid w:val="008C6CEC"/>
    <w:rsid w:val="008C6F0C"/>
    <w:rsid w:val="008C7CFD"/>
    <w:rsid w:val="008C7D10"/>
    <w:rsid w:val="008D14E3"/>
    <w:rsid w:val="008D1A33"/>
    <w:rsid w:val="008D1D7C"/>
    <w:rsid w:val="008D20B3"/>
    <w:rsid w:val="008D27DF"/>
    <w:rsid w:val="008D3444"/>
    <w:rsid w:val="008D3F7A"/>
    <w:rsid w:val="008D40A3"/>
    <w:rsid w:val="008D4F43"/>
    <w:rsid w:val="008D50B9"/>
    <w:rsid w:val="008D5CFC"/>
    <w:rsid w:val="008D6BDF"/>
    <w:rsid w:val="008D6D1D"/>
    <w:rsid w:val="008D72E3"/>
    <w:rsid w:val="008E005F"/>
    <w:rsid w:val="008E037A"/>
    <w:rsid w:val="008E0694"/>
    <w:rsid w:val="008E0FD5"/>
    <w:rsid w:val="008E1A5D"/>
    <w:rsid w:val="008E1BE9"/>
    <w:rsid w:val="008E1D31"/>
    <w:rsid w:val="008E1FFB"/>
    <w:rsid w:val="008E2091"/>
    <w:rsid w:val="008E2212"/>
    <w:rsid w:val="008E232B"/>
    <w:rsid w:val="008E2DBA"/>
    <w:rsid w:val="008E333E"/>
    <w:rsid w:val="008E358E"/>
    <w:rsid w:val="008E3AC4"/>
    <w:rsid w:val="008E3C09"/>
    <w:rsid w:val="008E412C"/>
    <w:rsid w:val="008E47AB"/>
    <w:rsid w:val="008E4C8C"/>
    <w:rsid w:val="008E58C5"/>
    <w:rsid w:val="008E5AA6"/>
    <w:rsid w:val="008E5C2A"/>
    <w:rsid w:val="008E5DED"/>
    <w:rsid w:val="008E6535"/>
    <w:rsid w:val="008E68B1"/>
    <w:rsid w:val="008E6D27"/>
    <w:rsid w:val="008E6D38"/>
    <w:rsid w:val="008E6E53"/>
    <w:rsid w:val="008E7EC9"/>
    <w:rsid w:val="008F056B"/>
    <w:rsid w:val="008F074A"/>
    <w:rsid w:val="008F0768"/>
    <w:rsid w:val="008F096B"/>
    <w:rsid w:val="008F1008"/>
    <w:rsid w:val="008F1714"/>
    <w:rsid w:val="008F178F"/>
    <w:rsid w:val="008F19DC"/>
    <w:rsid w:val="008F1E20"/>
    <w:rsid w:val="008F28D2"/>
    <w:rsid w:val="008F3328"/>
    <w:rsid w:val="008F3986"/>
    <w:rsid w:val="008F413A"/>
    <w:rsid w:val="008F51A6"/>
    <w:rsid w:val="008F5442"/>
    <w:rsid w:val="008F5462"/>
    <w:rsid w:val="008F554A"/>
    <w:rsid w:val="008F5ED6"/>
    <w:rsid w:val="008F610F"/>
    <w:rsid w:val="008F6965"/>
    <w:rsid w:val="008F6F3B"/>
    <w:rsid w:val="00900057"/>
    <w:rsid w:val="00901142"/>
    <w:rsid w:val="009015D6"/>
    <w:rsid w:val="00901E06"/>
    <w:rsid w:val="009030FB"/>
    <w:rsid w:val="00903F89"/>
    <w:rsid w:val="009042E1"/>
    <w:rsid w:val="009049C6"/>
    <w:rsid w:val="009051B7"/>
    <w:rsid w:val="00905388"/>
    <w:rsid w:val="009055CF"/>
    <w:rsid w:val="00905E7E"/>
    <w:rsid w:val="009066A7"/>
    <w:rsid w:val="00906855"/>
    <w:rsid w:val="00907405"/>
    <w:rsid w:val="00907CD9"/>
    <w:rsid w:val="00907E90"/>
    <w:rsid w:val="00910670"/>
    <w:rsid w:val="009109D3"/>
    <w:rsid w:val="00910CB4"/>
    <w:rsid w:val="00910D6C"/>
    <w:rsid w:val="00911872"/>
    <w:rsid w:val="009119CF"/>
    <w:rsid w:val="00911B4A"/>
    <w:rsid w:val="00911B8C"/>
    <w:rsid w:val="00911D0A"/>
    <w:rsid w:val="00912855"/>
    <w:rsid w:val="009131AD"/>
    <w:rsid w:val="00913692"/>
    <w:rsid w:val="00913827"/>
    <w:rsid w:val="00913AA6"/>
    <w:rsid w:val="00913AC9"/>
    <w:rsid w:val="00913F8E"/>
    <w:rsid w:val="009140FD"/>
    <w:rsid w:val="00914BE6"/>
    <w:rsid w:val="00915504"/>
    <w:rsid w:val="009157D3"/>
    <w:rsid w:val="00915C84"/>
    <w:rsid w:val="00915F4D"/>
    <w:rsid w:val="00916B72"/>
    <w:rsid w:val="00916CD7"/>
    <w:rsid w:val="0091752D"/>
    <w:rsid w:val="00917888"/>
    <w:rsid w:val="009179CD"/>
    <w:rsid w:val="00917B1B"/>
    <w:rsid w:val="009204F8"/>
    <w:rsid w:val="0092068A"/>
    <w:rsid w:val="00920FF3"/>
    <w:rsid w:val="00921FA1"/>
    <w:rsid w:val="00921FB5"/>
    <w:rsid w:val="00922274"/>
    <w:rsid w:val="009227E4"/>
    <w:rsid w:val="00922C1B"/>
    <w:rsid w:val="00922D33"/>
    <w:rsid w:val="00922E5E"/>
    <w:rsid w:val="0092307E"/>
    <w:rsid w:val="009230A0"/>
    <w:rsid w:val="00923167"/>
    <w:rsid w:val="009234F6"/>
    <w:rsid w:val="00923671"/>
    <w:rsid w:val="00923C16"/>
    <w:rsid w:val="00923EAD"/>
    <w:rsid w:val="00924D27"/>
    <w:rsid w:val="0092532C"/>
    <w:rsid w:val="00925931"/>
    <w:rsid w:val="00925B14"/>
    <w:rsid w:val="00925EBE"/>
    <w:rsid w:val="009260AD"/>
    <w:rsid w:val="00926B9C"/>
    <w:rsid w:val="00926C58"/>
    <w:rsid w:val="00926FAC"/>
    <w:rsid w:val="0092757A"/>
    <w:rsid w:val="00927BDD"/>
    <w:rsid w:val="00927D04"/>
    <w:rsid w:val="00927DF0"/>
    <w:rsid w:val="00927F46"/>
    <w:rsid w:val="00930145"/>
    <w:rsid w:val="00930365"/>
    <w:rsid w:val="00930568"/>
    <w:rsid w:val="00930E50"/>
    <w:rsid w:val="0093134F"/>
    <w:rsid w:val="00931544"/>
    <w:rsid w:val="009319E1"/>
    <w:rsid w:val="00931A82"/>
    <w:rsid w:val="00931C24"/>
    <w:rsid w:val="00931FF4"/>
    <w:rsid w:val="009327EE"/>
    <w:rsid w:val="00932A47"/>
    <w:rsid w:val="00932BB7"/>
    <w:rsid w:val="0093333F"/>
    <w:rsid w:val="009353E5"/>
    <w:rsid w:val="009356EF"/>
    <w:rsid w:val="00935749"/>
    <w:rsid w:val="0093660C"/>
    <w:rsid w:val="00937371"/>
    <w:rsid w:val="0093744C"/>
    <w:rsid w:val="009374BC"/>
    <w:rsid w:val="009401FA"/>
    <w:rsid w:val="00940217"/>
    <w:rsid w:val="0094066F"/>
    <w:rsid w:val="00940929"/>
    <w:rsid w:val="00941232"/>
    <w:rsid w:val="00941764"/>
    <w:rsid w:val="00941CF3"/>
    <w:rsid w:val="0094256C"/>
    <w:rsid w:val="00942821"/>
    <w:rsid w:val="00942A6F"/>
    <w:rsid w:val="00942AA6"/>
    <w:rsid w:val="009430F2"/>
    <w:rsid w:val="009438A0"/>
    <w:rsid w:val="0094393E"/>
    <w:rsid w:val="00943C5A"/>
    <w:rsid w:val="00943D68"/>
    <w:rsid w:val="00944431"/>
    <w:rsid w:val="00944B47"/>
    <w:rsid w:val="00945949"/>
    <w:rsid w:val="00945A71"/>
    <w:rsid w:val="00945E78"/>
    <w:rsid w:val="00945FC5"/>
    <w:rsid w:val="009467F5"/>
    <w:rsid w:val="0094685A"/>
    <w:rsid w:val="009473FB"/>
    <w:rsid w:val="00947EAF"/>
    <w:rsid w:val="009500C6"/>
    <w:rsid w:val="00950A19"/>
    <w:rsid w:val="00950A48"/>
    <w:rsid w:val="00950A4B"/>
    <w:rsid w:val="009514EB"/>
    <w:rsid w:val="0095160F"/>
    <w:rsid w:val="009517FA"/>
    <w:rsid w:val="00951B53"/>
    <w:rsid w:val="00952136"/>
    <w:rsid w:val="00952AF4"/>
    <w:rsid w:val="00952C35"/>
    <w:rsid w:val="00952F88"/>
    <w:rsid w:val="0095389F"/>
    <w:rsid w:val="00953A0F"/>
    <w:rsid w:val="009548C1"/>
    <w:rsid w:val="00954D26"/>
    <w:rsid w:val="009554E3"/>
    <w:rsid w:val="00955D58"/>
    <w:rsid w:val="00955F3A"/>
    <w:rsid w:val="00955F99"/>
    <w:rsid w:val="009573AB"/>
    <w:rsid w:val="00957CF5"/>
    <w:rsid w:val="00960079"/>
    <w:rsid w:val="0096017D"/>
    <w:rsid w:val="009601BF"/>
    <w:rsid w:val="00960332"/>
    <w:rsid w:val="009604D8"/>
    <w:rsid w:val="0096136F"/>
    <w:rsid w:val="00961453"/>
    <w:rsid w:val="00961703"/>
    <w:rsid w:val="00961804"/>
    <w:rsid w:val="0096193A"/>
    <w:rsid w:val="00961A23"/>
    <w:rsid w:val="009626EE"/>
    <w:rsid w:val="00962DE8"/>
    <w:rsid w:val="00962ECC"/>
    <w:rsid w:val="00963FA7"/>
    <w:rsid w:val="009643CF"/>
    <w:rsid w:val="009649DC"/>
    <w:rsid w:val="00966333"/>
    <w:rsid w:val="009673AE"/>
    <w:rsid w:val="00967FC1"/>
    <w:rsid w:val="009700EC"/>
    <w:rsid w:val="009707F7"/>
    <w:rsid w:val="00970802"/>
    <w:rsid w:val="00970F50"/>
    <w:rsid w:val="00971204"/>
    <w:rsid w:val="00971758"/>
    <w:rsid w:val="00971782"/>
    <w:rsid w:val="00971DF6"/>
    <w:rsid w:val="009725E6"/>
    <w:rsid w:val="009731D4"/>
    <w:rsid w:val="00974128"/>
    <w:rsid w:val="009748BB"/>
    <w:rsid w:val="00974C57"/>
    <w:rsid w:val="009750C5"/>
    <w:rsid w:val="0097590A"/>
    <w:rsid w:val="00975DA9"/>
    <w:rsid w:val="00976E67"/>
    <w:rsid w:val="009776AD"/>
    <w:rsid w:val="009778BC"/>
    <w:rsid w:val="00980E84"/>
    <w:rsid w:val="00980F0A"/>
    <w:rsid w:val="00982283"/>
    <w:rsid w:val="0098331F"/>
    <w:rsid w:val="00983817"/>
    <w:rsid w:val="00983D7D"/>
    <w:rsid w:val="0098444C"/>
    <w:rsid w:val="0098467E"/>
    <w:rsid w:val="00984ACF"/>
    <w:rsid w:val="00984FDB"/>
    <w:rsid w:val="009857FC"/>
    <w:rsid w:val="00985817"/>
    <w:rsid w:val="00987E8A"/>
    <w:rsid w:val="00987FE4"/>
    <w:rsid w:val="0099039B"/>
    <w:rsid w:val="00990A00"/>
    <w:rsid w:val="00991125"/>
    <w:rsid w:val="00991A92"/>
    <w:rsid w:val="00991F8E"/>
    <w:rsid w:val="009935F3"/>
    <w:rsid w:val="00994946"/>
    <w:rsid w:val="00995090"/>
    <w:rsid w:val="00995AA5"/>
    <w:rsid w:val="00995D18"/>
    <w:rsid w:val="0099620D"/>
    <w:rsid w:val="009967CE"/>
    <w:rsid w:val="00996931"/>
    <w:rsid w:val="00996A7D"/>
    <w:rsid w:val="00996B90"/>
    <w:rsid w:val="00996F81"/>
    <w:rsid w:val="00997230"/>
    <w:rsid w:val="00997D17"/>
    <w:rsid w:val="009A0180"/>
    <w:rsid w:val="009A0226"/>
    <w:rsid w:val="009A02C2"/>
    <w:rsid w:val="009A067C"/>
    <w:rsid w:val="009A0BF0"/>
    <w:rsid w:val="009A118F"/>
    <w:rsid w:val="009A17B0"/>
    <w:rsid w:val="009A22C4"/>
    <w:rsid w:val="009A2773"/>
    <w:rsid w:val="009A2F57"/>
    <w:rsid w:val="009A3422"/>
    <w:rsid w:val="009A3985"/>
    <w:rsid w:val="009A39FA"/>
    <w:rsid w:val="009A4329"/>
    <w:rsid w:val="009A4667"/>
    <w:rsid w:val="009A4E59"/>
    <w:rsid w:val="009A5640"/>
    <w:rsid w:val="009A5810"/>
    <w:rsid w:val="009A6F09"/>
    <w:rsid w:val="009A7E98"/>
    <w:rsid w:val="009B00E1"/>
    <w:rsid w:val="009B0CA5"/>
    <w:rsid w:val="009B1636"/>
    <w:rsid w:val="009B1A06"/>
    <w:rsid w:val="009B1CC1"/>
    <w:rsid w:val="009B1D87"/>
    <w:rsid w:val="009B1FFC"/>
    <w:rsid w:val="009B3256"/>
    <w:rsid w:val="009B354B"/>
    <w:rsid w:val="009B3DDB"/>
    <w:rsid w:val="009B3E2A"/>
    <w:rsid w:val="009B3FDF"/>
    <w:rsid w:val="009B4207"/>
    <w:rsid w:val="009B42CA"/>
    <w:rsid w:val="009B47F6"/>
    <w:rsid w:val="009B4AA8"/>
    <w:rsid w:val="009B4B73"/>
    <w:rsid w:val="009B4D19"/>
    <w:rsid w:val="009B4FF3"/>
    <w:rsid w:val="009B5407"/>
    <w:rsid w:val="009B5F77"/>
    <w:rsid w:val="009B62D5"/>
    <w:rsid w:val="009B65B1"/>
    <w:rsid w:val="009B68E0"/>
    <w:rsid w:val="009B6E2E"/>
    <w:rsid w:val="009B7164"/>
    <w:rsid w:val="009B7B8E"/>
    <w:rsid w:val="009C0133"/>
    <w:rsid w:val="009C02B4"/>
    <w:rsid w:val="009C0CAA"/>
    <w:rsid w:val="009C21AC"/>
    <w:rsid w:val="009C226E"/>
    <w:rsid w:val="009C24C9"/>
    <w:rsid w:val="009C262D"/>
    <w:rsid w:val="009C352B"/>
    <w:rsid w:val="009C427A"/>
    <w:rsid w:val="009C54CC"/>
    <w:rsid w:val="009C5856"/>
    <w:rsid w:val="009C5D48"/>
    <w:rsid w:val="009C6549"/>
    <w:rsid w:val="009C69FD"/>
    <w:rsid w:val="009C6D84"/>
    <w:rsid w:val="009C6FE3"/>
    <w:rsid w:val="009C7277"/>
    <w:rsid w:val="009C75C3"/>
    <w:rsid w:val="009C77B9"/>
    <w:rsid w:val="009C7B6E"/>
    <w:rsid w:val="009D02E7"/>
    <w:rsid w:val="009D0605"/>
    <w:rsid w:val="009D07A8"/>
    <w:rsid w:val="009D085E"/>
    <w:rsid w:val="009D08D8"/>
    <w:rsid w:val="009D1340"/>
    <w:rsid w:val="009D2645"/>
    <w:rsid w:val="009D27DF"/>
    <w:rsid w:val="009D2ABB"/>
    <w:rsid w:val="009D41BA"/>
    <w:rsid w:val="009D4889"/>
    <w:rsid w:val="009D5024"/>
    <w:rsid w:val="009D5493"/>
    <w:rsid w:val="009D55D3"/>
    <w:rsid w:val="009D6175"/>
    <w:rsid w:val="009D636C"/>
    <w:rsid w:val="009D6C06"/>
    <w:rsid w:val="009D6D60"/>
    <w:rsid w:val="009D7204"/>
    <w:rsid w:val="009D7598"/>
    <w:rsid w:val="009D75AC"/>
    <w:rsid w:val="009D7822"/>
    <w:rsid w:val="009E0359"/>
    <w:rsid w:val="009E12E3"/>
    <w:rsid w:val="009E1A0A"/>
    <w:rsid w:val="009E1F1A"/>
    <w:rsid w:val="009E2BFC"/>
    <w:rsid w:val="009E3860"/>
    <w:rsid w:val="009E3B37"/>
    <w:rsid w:val="009E3B79"/>
    <w:rsid w:val="009E444A"/>
    <w:rsid w:val="009E4779"/>
    <w:rsid w:val="009E4AE3"/>
    <w:rsid w:val="009E4E05"/>
    <w:rsid w:val="009E4EBC"/>
    <w:rsid w:val="009E5946"/>
    <w:rsid w:val="009E5A33"/>
    <w:rsid w:val="009E5D31"/>
    <w:rsid w:val="009E6981"/>
    <w:rsid w:val="009E7647"/>
    <w:rsid w:val="009E76BC"/>
    <w:rsid w:val="009E7A43"/>
    <w:rsid w:val="009E7B74"/>
    <w:rsid w:val="009E7E0A"/>
    <w:rsid w:val="009F0EF6"/>
    <w:rsid w:val="009F26BC"/>
    <w:rsid w:val="009F2707"/>
    <w:rsid w:val="009F2F40"/>
    <w:rsid w:val="009F3A28"/>
    <w:rsid w:val="009F3F9E"/>
    <w:rsid w:val="009F4078"/>
    <w:rsid w:val="009F422E"/>
    <w:rsid w:val="009F4EBD"/>
    <w:rsid w:val="009F50B0"/>
    <w:rsid w:val="009F545D"/>
    <w:rsid w:val="009F5716"/>
    <w:rsid w:val="009F5766"/>
    <w:rsid w:val="009F65E8"/>
    <w:rsid w:val="009F69A7"/>
    <w:rsid w:val="009F6D10"/>
    <w:rsid w:val="009F7703"/>
    <w:rsid w:val="009F79D7"/>
    <w:rsid w:val="009F7B51"/>
    <w:rsid w:val="00A004CF"/>
    <w:rsid w:val="00A00ABB"/>
    <w:rsid w:val="00A00C8D"/>
    <w:rsid w:val="00A01191"/>
    <w:rsid w:val="00A01547"/>
    <w:rsid w:val="00A01A28"/>
    <w:rsid w:val="00A0227C"/>
    <w:rsid w:val="00A02DEE"/>
    <w:rsid w:val="00A02F46"/>
    <w:rsid w:val="00A0302D"/>
    <w:rsid w:val="00A0404D"/>
    <w:rsid w:val="00A04801"/>
    <w:rsid w:val="00A04BC0"/>
    <w:rsid w:val="00A04CA7"/>
    <w:rsid w:val="00A05C96"/>
    <w:rsid w:val="00A05D26"/>
    <w:rsid w:val="00A060C4"/>
    <w:rsid w:val="00A0673B"/>
    <w:rsid w:val="00A06BFB"/>
    <w:rsid w:val="00A06CDF"/>
    <w:rsid w:val="00A07645"/>
    <w:rsid w:val="00A077D7"/>
    <w:rsid w:val="00A102B0"/>
    <w:rsid w:val="00A106C4"/>
    <w:rsid w:val="00A10DE6"/>
    <w:rsid w:val="00A1270E"/>
    <w:rsid w:val="00A13069"/>
    <w:rsid w:val="00A13480"/>
    <w:rsid w:val="00A13C41"/>
    <w:rsid w:val="00A13F3D"/>
    <w:rsid w:val="00A14AC8"/>
    <w:rsid w:val="00A150DD"/>
    <w:rsid w:val="00A155A2"/>
    <w:rsid w:val="00A15C52"/>
    <w:rsid w:val="00A15F17"/>
    <w:rsid w:val="00A15F55"/>
    <w:rsid w:val="00A160A2"/>
    <w:rsid w:val="00A1689E"/>
    <w:rsid w:val="00A16F1B"/>
    <w:rsid w:val="00A17BC1"/>
    <w:rsid w:val="00A17F6D"/>
    <w:rsid w:val="00A20567"/>
    <w:rsid w:val="00A20628"/>
    <w:rsid w:val="00A21C78"/>
    <w:rsid w:val="00A21E15"/>
    <w:rsid w:val="00A22191"/>
    <w:rsid w:val="00A22490"/>
    <w:rsid w:val="00A22AA4"/>
    <w:rsid w:val="00A23527"/>
    <w:rsid w:val="00A2370A"/>
    <w:rsid w:val="00A2370D"/>
    <w:rsid w:val="00A246E5"/>
    <w:rsid w:val="00A24926"/>
    <w:rsid w:val="00A24E8C"/>
    <w:rsid w:val="00A25588"/>
    <w:rsid w:val="00A255B4"/>
    <w:rsid w:val="00A25616"/>
    <w:rsid w:val="00A25CC7"/>
    <w:rsid w:val="00A260F4"/>
    <w:rsid w:val="00A26437"/>
    <w:rsid w:val="00A26B3B"/>
    <w:rsid w:val="00A270AD"/>
    <w:rsid w:val="00A27560"/>
    <w:rsid w:val="00A27FD9"/>
    <w:rsid w:val="00A304A1"/>
    <w:rsid w:val="00A3087F"/>
    <w:rsid w:val="00A316AF"/>
    <w:rsid w:val="00A31CEF"/>
    <w:rsid w:val="00A31E64"/>
    <w:rsid w:val="00A320FF"/>
    <w:rsid w:val="00A325E3"/>
    <w:rsid w:val="00A32D8F"/>
    <w:rsid w:val="00A32FC5"/>
    <w:rsid w:val="00A33565"/>
    <w:rsid w:val="00A33989"/>
    <w:rsid w:val="00A33AE2"/>
    <w:rsid w:val="00A33FDA"/>
    <w:rsid w:val="00A341CE"/>
    <w:rsid w:val="00A344CB"/>
    <w:rsid w:val="00A34E66"/>
    <w:rsid w:val="00A35316"/>
    <w:rsid w:val="00A35616"/>
    <w:rsid w:val="00A3587B"/>
    <w:rsid w:val="00A35BA6"/>
    <w:rsid w:val="00A36451"/>
    <w:rsid w:val="00A36862"/>
    <w:rsid w:val="00A37676"/>
    <w:rsid w:val="00A37D3C"/>
    <w:rsid w:val="00A37F5F"/>
    <w:rsid w:val="00A37FB1"/>
    <w:rsid w:val="00A40393"/>
    <w:rsid w:val="00A4044D"/>
    <w:rsid w:val="00A40500"/>
    <w:rsid w:val="00A40C25"/>
    <w:rsid w:val="00A4137A"/>
    <w:rsid w:val="00A416E3"/>
    <w:rsid w:val="00A417E5"/>
    <w:rsid w:val="00A41B28"/>
    <w:rsid w:val="00A41FBF"/>
    <w:rsid w:val="00A4228B"/>
    <w:rsid w:val="00A4279F"/>
    <w:rsid w:val="00A428E4"/>
    <w:rsid w:val="00A4298F"/>
    <w:rsid w:val="00A42B13"/>
    <w:rsid w:val="00A439A3"/>
    <w:rsid w:val="00A43C0F"/>
    <w:rsid w:val="00A44C3B"/>
    <w:rsid w:val="00A44E58"/>
    <w:rsid w:val="00A44F3E"/>
    <w:rsid w:val="00A4507B"/>
    <w:rsid w:val="00A45536"/>
    <w:rsid w:val="00A45641"/>
    <w:rsid w:val="00A46476"/>
    <w:rsid w:val="00A46597"/>
    <w:rsid w:val="00A473BE"/>
    <w:rsid w:val="00A477BC"/>
    <w:rsid w:val="00A47A85"/>
    <w:rsid w:val="00A5002B"/>
    <w:rsid w:val="00A501EE"/>
    <w:rsid w:val="00A503D1"/>
    <w:rsid w:val="00A508F6"/>
    <w:rsid w:val="00A5122E"/>
    <w:rsid w:val="00A51895"/>
    <w:rsid w:val="00A51A2C"/>
    <w:rsid w:val="00A51AAF"/>
    <w:rsid w:val="00A5245F"/>
    <w:rsid w:val="00A52569"/>
    <w:rsid w:val="00A52D06"/>
    <w:rsid w:val="00A52F32"/>
    <w:rsid w:val="00A53EA6"/>
    <w:rsid w:val="00A53FD8"/>
    <w:rsid w:val="00A5430B"/>
    <w:rsid w:val="00A54B24"/>
    <w:rsid w:val="00A54C03"/>
    <w:rsid w:val="00A54D48"/>
    <w:rsid w:val="00A54F48"/>
    <w:rsid w:val="00A55F29"/>
    <w:rsid w:val="00A56223"/>
    <w:rsid w:val="00A5624F"/>
    <w:rsid w:val="00A56470"/>
    <w:rsid w:val="00A56572"/>
    <w:rsid w:val="00A56828"/>
    <w:rsid w:val="00A56AE9"/>
    <w:rsid w:val="00A576C2"/>
    <w:rsid w:val="00A6000F"/>
    <w:rsid w:val="00A601EE"/>
    <w:rsid w:val="00A606A1"/>
    <w:rsid w:val="00A60E21"/>
    <w:rsid w:val="00A610FF"/>
    <w:rsid w:val="00A61125"/>
    <w:rsid w:val="00A61514"/>
    <w:rsid w:val="00A61F98"/>
    <w:rsid w:val="00A62067"/>
    <w:rsid w:val="00A621B3"/>
    <w:rsid w:val="00A623E7"/>
    <w:rsid w:val="00A62555"/>
    <w:rsid w:val="00A62670"/>
    <w:rsid w:val="00A62683"/>
    <w:rsid w:val="00A63211"/>
    <w:rsid w:val="00A63CA0"/>
    <w:rsid w:val="00A63DE1"/>
    <w:rsid w:val="00A63FB8"/>
    <w:rsid w:val="00A64303"/>
    <w:rsid w:val="00A643B3"/>
    <w:rsid w:val="00A646EF"/>
    <w:rsid w:val="00A64A68"/>
    <w:rsid w:val="00A64AF3"/>
    <w:rsid w:val="00A64BF2"/>
    <w:rsid w:val="00A6522C"/>
    <w:rsid w:val="00A65562"/>
    <w:rsid w:val="00A656FC"/>
    <w:rsid w:val="00A65B8F"/>
    <w:rsid w:val="00A660AA"/>
    <w:rsid w:val="00A66711"/>
    <w:rsid w:val="00A667E7"/>
    <w:rsid w:val="00A66A7F"/>
    <w:rsid w:val="00A672AD"/>
    <w:rsid w:val="00A67A6E"/>
    <w:rsid w:val="00A67AD6"/>
    <w:rsid w:val="00A70102"/>
    <w:rsid w:val="00A711ED"/>
    <w:rsid w:val="00A71B1C"/>
    <w:rsid w:val="00A71D2F"/>
    <w:rsid w:val="00A72724"/>
    <w:rsid w:val="00A72AB1"/>
    <w:rsid w:val="00A72B8B"/>
    <w:rsid w:val="00A72C1A"/>
    <w:rsid w:val="00A73787"/>
    <w:rsid w:val="00A73B16"/>
    <w:rsid w:val="00A73D6D"/>
    <w:rsid w:val="00A74DDD"/>
    <w:rsid w:val="00A74F11"/>
    <w:rsid w:val="00A75A91"/>
    <w:rsid w:val="00A76778"/>
    <w:rsid w:val="00A77637"/>
    <w:rsid w:val="00A80B5F"/>
    <w:rsid w:val="00A80F70"/>
    <w:rsid w:val="00A81041"/>
    <w:rsid w:val="00A81180"/>
    <w:rsid w:val="00A81590"/>
    <w:rsid w:val="00A81928"/>
    <w:rsid w:val="00A82E11"/>
    <w:rsid w:val="00A82F18"/>
    <w:rsid w:val="00A83A47"/>
    <w:rsid w:val="00A83DAF"/>
    <w:rsid w:val="00A840BF"/>
    <w:rsid w:val="00A84157"/>
    <w:rsid w:val="00A84964"/>
    <w:rsid w:val="00A852A3"/>
    <w:rsid w:val="00A857A0"/>
    <w:rsid w:val="00A85808"/>
    <w:rsid w:val="00A861E0"/>
    <w:rsid w:val="00A865D1"/>
    <w:rsid w:val="00A86C3D"/>
    <w:rsid w:val="00A8726F"/>
    <w:rsid w:val="00A87717"/>
    <w:rsid w:val="00A87D7D"/>
    <w:rsid w:val="00A87E10"/>
    <w:rsid w:val="00A9033A"/>
    <w:rsid w:val="00A90B2E"/>
    <w:rsid w:val="00A90B8B"/>
    <w:rsid w:val="00A90BB3"/>
    <w:rsid w:val="00A91367"/>
    <w:rsid w:val="00A9154A"/>
    <w:rsid w:val="00A91FC3"/>
    <w:rsid w:val="00A920BE"/>
    <w:rsid w:val="00A9224B"/>
    <w:rsid w:val="00A923FD"/>
    <w:rsid w:val="00A9259B"/>
    <w:rsid w:val="00A92D52"/>
    <w:rsid w:val="00A92EC2"/>
    <w:rsid w:val="00A93DF1"/>
    <w:rsid w:val="00A94068"/>
    <w:rsid w:val="00A940E6"/>
    <w:rsid w:val="00A94320"/>
    <w:rsid w:val="00A9484C"/>
    <w:rsid w:val="00A949DD"/>
    <w:rsid w:val="00A95355"/>
    <w:rsid w:val="00A95AA4"/>
    <w:rsid w:val="00A95C6C"/>
    <w:rsid w:val="00A95C80"/>
    <w:rsid w:val="00A95ECA"/>
    <w:rsid w:val="00A95F17"/>
    <w:rsid w:val="00A9624B"/>
    <w:rsid w:val="00A96403"/>
    <w:rsid w:val="00A97A76"/>
    <w:rsid w:val="00AA0001"/>
    <w:rsid w:val="00AA0111"/>
    <w:rsid w:val="00AA08E8"/>
    <w:rsid w:val="00AA095E"/>
    <w:rsid w:val="00AA0F67"/>
    <w:rsid w:val="00AA1715"/>
    <w:rsid w:val="00AA1EA9"/>
    <w:rsid w:val="00AA1ECC"/>
    <w:rsid w:val="00AA2158"/>
    <w:rsid w:val="00AA2AB3"/>
    <w:rsid w:val="00AA3111"/>
    <w:rsid w:val="00AA39F7"/>
    <w:rsid w:val="00AA3A05"/>
    <w:rsid w:val="00AA432D"/>
    <w:rsid w:val="00AA4C61"/>
    <w:rsid w:val="00AA4CBA"/>
    <w:rsid w:val="00AA5069"/>
    <w:rsid w:val="00AA61E2"/>
    <w:rsid w:val="00AA676F"/>
    <w:rsid w:val="00AA68A1"/>
    <w:rsid w:val="00AA69A1"/>
    <w:rsid w:val="00AA6D64"/>
    <w:rsid w:val="00AA6F8D"/>
    <w:rsid w:val="00AA7BCE"/>
    <w:rsid w:val="00AA7F9F"/>
    <w:rsid w:val="00AB07D4"/>
    <w:rsid w:val="00AB0AE6"/>
    <w:rsid w:val="00AB2748"/>
    <w:rsid w:val="00AB2A77"/>
    <w:rsid w:val="00AB2CFF"/>
    <w:rsid w:val="00AB2D7F"/>
    <w:rsid w:val="00AB453D"/>
    <w:rsid w:val="00AB4889"/>
    <w:rsid w:val="00AB4AFD"/>
    <w:rsid w:val="00AB4E31"/>
    <w:rsid w:val="00AB4F62"/>
    <w:rsid w:val="00AB5D20"/>
    <w:rsid w:val="00AB74F1"/>
    <w:rsid w:val="00AB7882"/>
    <w:rsid w:val="00AB7A07"/>
    <w:rsid w:val="00AC03F0"/>
    <w:rsid w:val="00AC0457"/>
    <w:rsid w:val="00AC0DE1"/>
    <w:rsid w:val="00AC149C"/>
    <w:rsid w:val="00AC3A6F"/>
    <w:rsid w:val="00AC3B4B"/>
    <w:rsid w:val="00AC4051"/>
    <w:rsid w:val="00AC594A"/>
    <w:rsid w:val="00AC6254"/>
    <w:rsid w:val="00AC6B67"/>
    <w:rsid w:val="00AC6DE8"/>
    <w:rsid w:val="00AC6EB5"/>
    <w:rsid w:val="00AC7D12"/>
    <w:rsid w:val="00AC7F65"/>
    <w:rsid w:val="00AD0185"/>
    <w:rsid w:val="00AD01BF"/>
    <w:rsid w:val="00AD0537"/>
    <w:rsid w:val="00AD0667"/>
    <w:rsid w:val="00AD0749"/>
    <w:rsid w:val="00AD12E1"/>
    <w:rsid w:val="00AD19BD"/>
    <w:rsid w:val="00AD1BDD"/>
    <w:rsid w:val="00AD1E7E"/>
    <w:rsid w:val="00AD2328"/>
    <w:rsid w:val="00AD2364"/>
    <w:rsid w:val="00AD275D"/>
    <w:rsid w:val="00AD2F28"/>
    <w:rsid w:val="00AD33C1"/>
    <w:rsid w:val="00AD33E2"/>
    <w:rsid w:val="00AD401D"/>
    <w:rsid w:val="00AD4143"/>
    <w:rsid w:val="00AD42BE"/>
    <w:rsid w:val="00AD4967"/>
    <w:rsid w:val="00AD4F7A"/>
    <w:rsid w:val="00AD51AA"/>
    <w:rsid w:val="00AD5228"/>
    <w:rsid w:val="00AD6D39"/>
    <w:rsid w:val="00AE01C4"/>
    <w:rsid w:val="00AE0228"/>
    <w:rsid w:val="00AE093D"/>
    <w:rsid w:val="00AE0B0B"/>
    <w:rsid w:val="00AE0D6C"/>
    <w:rsid w:val="00AE1801"/>
    <w:rsid w:val="00AE18CD"/>
    <w:rsid w:val="00AE1DCC"/>
    <w:rsid w:val="00AE2125"/>
    <w:rsid w:val="00AE21D9"/>
    <w:rsid w:val="00AE23B0"/>
    <w:rsid w:val="00AE2598"/>
    <w:rsid w:val="00AE25DA"/>
    <w:rsid w:val="00AE26BA"/>
    <w:rsid w:val="00AE28F2"/>
    <w:rsid w:val="00AE29CA"/>
    <w:rsid w:val="00AE2BD9"/>
    <w:rsid w:val="00AE2DFF"/>
    <w:rsid w:val="00AE3153"/>
    <w:rsid w:val="00AE38C2"/>
    <w:rsid w:val="00AE3C55"/>
    <w:rsid w:val="00AE3F71"/>
    <w:rsid w:val="00AE4387"/>
    <w:rsid w:val="00AE4446"/>
    <w:rsid w:val="00AE4DF7"/>
    <w:rsid w:val="00AE4EFE"/>
    <w:rsid w:val="00AE5106"/>
    <w:rsid w:val="00AE5928"/>
    <w:rsid w:val="00AE5CC4"/>
    <w:rsid w:val="00AE5D5E"/>
    <w:rsid w:val="00AE6805"/>
    <w:rsid w:val="00AE716C"/>
    <w:rsid w:val="00AE734E"/>
    <w:rsid w:val="00AF03FF"/>
    <w:rsid w:val="00AF0DC0"/>
    <w:rsid w:val="00AF0F24"/>
    <w:rsid w:val="00AF1A0A"/>
    <w:rsid w:val="00AF1B6F"/>
    <w:rsid w:val="00AF2787"/>
    <w:rsid w:val="00AF2974"/>
    <w:rsid w:val="00AF3B7B"/>
    <w:rsid w:val="00AF4086"/>
    <w:rsid w:val="00AF42F2"/>
    <w:rsid w:val="00AF45FA"/>
    <w:rsid w:val="00AF49C3"/>
    <w:rsid w:val="00AF4C3A"/>
    <w:rsid w:val="00AF4F85"/>
    <w:rsid w:val="00AF50A3"/>
    <w:rsid w:val="00AF51BF"/>
    <w:rsid w:val="00AF5243"/>
    <w:rsid w:val="00AF5436"/>
    <w:rsid w:val="00AF56A1"/>
    <w:rsid w:val="00AF56C4"/>
    <w:rsid w:val="00AF651B"/>
    <w:rsid w:val="00AF69AB"/>
    <w:rsid w:val="00AF6CE4"/>
    <w:rsid w:val="00AF72A1"/>
    <w:rsid w:val="00AF74BA"/>
    <w:rsid w:val="00AF779C"/>
    <w:rsid w:val="00AF77CC"/>
    <w:rsid w:val="00B0056A"/>
    <w:rsid w:val="00B00B39"/>
    <w:rsid w:val="00B00DF9"/>
    <w:rsid w:val="00B011B5"/>
    <w:rsid w:val="00B01547"/>
    <w:rsid w:val="00B01699"/>
    <w:rsid w:val="00B020EB"/>
    <w:rsid w:val="00B029CF"/>
    <w:rsid w:val="00B032AD"/>
    <w:rsid w:val="00B0335F"/>
    <w:rsid w:val="00B036A2"/>
    <w:rsid w:val="00B03991"/>
    <w:rsid w:val="00B03FA9"/>
    <w:rsid w:val="00B04D49"/>
    <w:rsid w:val="00B05400"/>
    <w:rsid w:val="00B057D7"/>
    <w:rsid w:val="00B05ECA"/>
    <w:rsid w:val="00B05ED8"/>
    <w:rsid w:val="00B065D8"/>
    <w:rsid w:val="00B069CB"/>
    <w:rsid w:val="00B06D23"/>
    <w:rsid w:val="00B06EB2"/>
    <w:rsid w:val="00B0721A"/>
    <w:rsid w:val="00B0729B"/>
    <w:rsid w:val="00B0742B"/>
    <w:rsid w:val="00B07B5A"/>
    <w:rsid w:val="00B101EE"/>
    <w:rsid w:val="00B10A10"/>
    <w:rsid w:val="00B1150A"/>
    <w:rsid w:val="00B11557"/>
    <w:rsid w:val="00B11979"/>
    <w:rsid w:val="00B12D20"/>
    <w:rsid w:val="00B12DF4"/>
    <w:rsid w:val="00B12E20"/>
    <w:rsid w:val="00B132B4"/>
    <w:rsid w:val="00B13341"/>
    <w:rsid w:val="00B1361B"/>
    <w:rsid w:val="00B1361F"/>
    <w:rsid w:val="00B136B0"/>
    <w:rsid w:val="00B1431D"/>
    <w:rsid w:val="00B144F5"/>
    <w:rsid w:val="00B15091"/>
    <w:rsid w:val="00B152ED"/>
    <w:rsid w:val="00B160C3"/>
    <w:rsid w:val="00B16346"/>
    <w:rsid w:val="00B16B09"/>
    <w:rsid w:val="00B1727C"/>
    <w:rsid w:val="00B2018F"/>
    <w:rsid w:val="00B2072D"/>
    <w:rsid w:val="00B20C29"/>
    <w:rsid w:val="00B20F3C"/>
    <w:rsid w:val="00B212C4"/>
    <w:rsid w:val="00B21996"/>
    <w:rsid w:val="00B21E69"/>
    <w:rsid w:val="00B21F29"/>
    <w:rsid w:val="00B2236E"/>
    <w:rsid w:val="00B227C4"/>
    <w:rsid w:val="00B228D6"/>
    <w:rsid w:val="00B23030"/>
    <w:rsid w:val="00B23242"/>
    <w:rsid w:val="00B23D5B"/>
    <w:rsid w:val="00B25064"/>
    <w:rsid w:val="00B2569D"/>
    <w:rsid w:val="00B25941"/>
    <w:rsid w:val="00B259AC"/>
    <w:rsid w:val="00B26099"/>
    <w:rsid w:val="00B26FD1"/>
    <w:rsid w:val="00B275EB"/>
    <w:rsid w:val="00B276F6"/>
    <w:rsid w:val="00B310A6"/>
    <w:rsid w:val="00B316F7"/>
    <w:rsid w:val="00B318FB"/>
    <w:rsid w:val="00B31BAA"/>
    <w:rsid w:val="00B32B83"/>
    <w:rsid w:val="00B332DC"/>
    <w:rsid w:val="00B3363C"/>
    <w:rsid w:val="00B339A8"/>
    <w:rsid w:val="00B339CE"/>
    <w:rsid w:val="00B33A5B"/>
    <w:rsid w:val="00B342CC"/>
    <w:rsid w:val="00B347F2"/>
    <w:rsid w:val="00B350C7"/>
    <w:rsid w:val="00B35475"/>
    <w:rsid w:val="00B35EED"/>
    <w:rsid w:val="00B364BC"/>
    <w:rsid w:val="00B36873"/>
    <w:rsid w:val="00B36BCB"/>
    <w:rsid w:val="00B37D1E"/>
    <w:rsid w:val="00B40629"/>
    <w:rsid w:val="00B406C5"/>
    <w:rsid w:val="00B40700"/>
    <w:rsid w:val="00B412DA"/>
    <w:rsid w:val="00B4159B"/>
    <w:rsid w:val="00B417EA"/>
    <w:rsid w:val="00B41AD2"/>
    <w:rsid w:val="00B41CE2"/>
    <w:rsid w:val="00B42859"/>
    <w:rsid w:val="00B42884"/>
    <w:rsid w:val="00B42C42"/>
    <w:rsid w:val="00B42C8C"/>
    <w:rsid w:val="00B433B2"/>
    <w:rsid w:val="00B43A4A"/>
    <w:rsid w:val="00B43B8F"/>
    <w:rsid w:val="00B44D5D"/>
    <w:rsid w:val="00B44EA6"/>
    <w:rsid w:val="00B4504D"/>
    <w:rsid w:val="00B455F2"/>
    <w:rsid w:val="00B456F3"/>
    <w:rsid w:val="00B4619B"/>
    <w:rsid w:val="00B46426"/>
    <w:rsid w:val="00B469A5"/>
    <w:rsid w:val="00B46C07"/>
    <w:rsid w:val="00B46E69"/>
    <w:rsid w:val="00B47013"/>
    <w:rsid w:val="00B470F8"/>
    <w:rsid w:val="00B471EE"/>
    <w:rsid w:val="00B47B1F"/>
    <w:rsid w:val="00B47CB6"/>
    <w:rsid w:val="00B47EFC"/>
    <w:rsid w:val="00B50183"/>
    <w:rsid w:val="00B503AD"/>
    <w:rsid w:val="00B50572"/>
    <w:rsid w:val="00B50977"/>
    <w:rsid w:val="00B50BF4"/>
    <w:rsid w:val="00B51C7A"/>
    <w:rsid w:val="00B521B6"/>
    <w:rsid w:val="00B52E26"/>
    <w:rsid w:val="00B531FF"/>
    <w:rsid w:val="00B543BE"/>
    <w:rsid w:val="00B544F6"/>
    <w:rsid w:val="00B546E0"/>
    <w:rsid w:val="00B547C0"/>
    <w:rsid w:val="00B54926"/>
    <w:rsid w:val="00B54F14"/>
    <w:rsid w:val="00B5508D"/>
    <w:rsid w:val="00B55545"/>
    <w:rsid w:val="00B558DC"/>
    <w:rsid w:val="00B565EA"/>
    <w:rsid w:val="00B56903"/>
    <w:rsid w:val="00B56D79"/>
    <w:rsid w:val="00B5737D"/>
    <w:rsid w:val="00B57573"/>
    <w:rsid w:val="00B575C6"/>
    <w:rsid w:val="00B60661"/>
    <w:rsid w:val="00B6097C"/>
    <w:rsid w:val="00B609FA"/>
    <w:rsid w:val="00B61026"/>
    <w:rsid w:val="00B6137E"/>
    <w:rsid w:val="00B619BE"/>
    <w:rsid w:val="00B61A04"/>
    <w:rsid w:val="00B62348"/>
    <w:rsid w:val="00B62DD9"/>
    <w:rsid w:val="00B62F3F"/>
    <w:rsid w:val="00B62FB0"/>
    <w:rsid w:val="00B63090"/>
    <w:rsid w:val="00B64D77"/>
    <w:rsid w:val="00B64D8C"/>
    <w:rsid w:val="00B658C5"/>
    <w:rsid w:val="00B65E73"/>
    <w:rsid w:val="00B6644D"/>
    <w:rsid w:val="00B66D6E"/>
    <w:rsid w:val="00B677EA"/>
    <w:rsid w:val="00B67CFC"/>
    <w:rsid w:val="00B708E4"/>
    <w:rsid w:val="00B70AFE"/>
    <w:rsid w:val="00B70CAB"/>
    <w:rsid w:val="00B71D7E"/>
    <w:rsid w:val="00B7218D"/>
    <w:rsid w:val="00B723C9"/>
    <w:rsid w:val="00B72829"/>
    <w:rsid w:val="00B7294E"/>
    <w:rsid w:val="00B72E01"/>
    <w:rsid w:val="00B737A0"/>
    <w:rsid w:val="00B73941"/>
    <w:rsid w:val="00B73D4E"/>
    <w:rsid w:val="00B7401E"/>
    <w:rsid w:val="00B74DAD"/>
    <w:rsid w:val="00B7518B"/>
    <w:rsid w:val="00B75549"/>
    <w:rsid w:val="00B757FC"/>
    <w:rsid w:val="00B75D24"/>
    <w:rsid w:val="00B76110"/>
    <w:rsid w:val="00B7613B"/>
    <w:rsid w:val="00B76183"/>
    <w:rsid w:val="00B77D40"/>
    <w:rsid w:val="00B77D60"/>
    <w:rsid w:val="00B80068"/>
    <w:rsid w:val="00B80D8A"/>
    <w:rsid w:val="00B80F69"/>
    <w:rsid w:val="00B80F90"/>
    <w:rsid w:val="00B81871"/>
    <w:rsid w:val="00B826E2"/>
    <w:rsid w:val="00B828F1"/>
    <w:rsid w:val="00B83015"/>
    <w:rsid w:val="00B834CC"/>
    <w:rsid w:val="00B8365C"/>
    <w:rsid w:val="00B83B76"/>
    <w:rsid w:val="00B84111"/>
    <w:rsid w:val="00B8432C"/>
    <w:rsid w:val="00B8495F"/>
    <w:rsid w:val="00B84A76"/>
    <w:rsid w:val="00B84B7A"/>
    <w:rsid w:val="00B85128"/>
    <w:rsid w:val="00B8547C"/>
    <w:rsid w:val="00B85EFB"/>
    <w:rsid w:val="00B86746"/>
    <w:rsid w:val="00B86A4A"/>
    <w:rsid w:val="00B86BFE"/>
    <w:rsid w:val="00B87375"/>
    <w:rsid w:val="00B87F31"/>
    <w:rsid w:val="00B9053B"/>
    <w:rsid w:val="00B90FC3"/>
    <w:rsid w:val="00B91361"/>
    <w:rsid w:val="00B91573"/>
    <w:rsid w:val="00B91C3B"/>
    <w:rsid w:val="00B92C94"/>
    <w:rsid w:val="00B9304B"/>
    <w:rsid w:val="00B9333C"/>
    <w:rsid w:val="00B93CB8"/>
    <w:rsid w:val="00B93D63"/>
    <w:rsid w:val="00B93F7D"/>
    <w:rsid w:val="00B9449E"/>
    <w:rsid w:val="00B949DB"/>
    <w:rsid w:val="00B94C23"/>
    <w:rsid w:val="00B951B9"/>
    <w:rsid w:val="00B952DC"/>
    <w:rsid w:val="00B95E94"/>
    <w:rsid w:val="00B96E80"/>
    <w:rsid w:val="00B96EC9"/>
    <w:rsid w:val="00B97BE6"/>
    <w:rsid w:val="00BA02D6"/>
    <w:rsid w:val="00BA04D1"/>
    <w:rsid w:val="00BA1A7C"/>
    <w:rsid w:val="00BA1D6F"/>
    <w:rsid w:val="00BA2021"/>
    <w:rsid w:val="00BA244F"/>
    <w:rsid w:val="00BA2470"/>
    <w:rsid w:val="00BA2939"/>
    <w:rsid w:val="00BA2D56"/>
    <w:rsid w:val="00BA2E3B"/>
    <w:rsid w:val="00BA3061"/>
    <w:rsid w:val="00BA397F"/>
    <w:rsid w:val="00BA3CB0"/>
    <w:rsid w:val="00BA3E74"/>
    <w:rsid w:val="00BA4191"/>
    <w:rsid w:val="00BA41EC"/>
    <w:rsid w:val="00BA432F"/>
    <w:rsid w:val="00BA52E0"/>
    <w:rsid w:val="00BA52F4"/>
    <w:rsid w:val="00BA53BD"/>
    <w:rsid w:val="00BA58FA"/>
    <w:rsid w:val="00BA5CC0"/>
    <w:rsid w:val="00BA603A"/>
    <w:rsid w:val="00BA6648"/>
    <w:rsid w:val="00BA6AB1"/>
    <w:rsid w:val="00BA6C6E"/>
    <w:rsid w:val="00BA7221"/>
    <w:rsid w:val="00BA72A9"/>
    <w:rsid w:val="00BA7B20"/>
    <w:rsid w:val="00BA7C51"/>
    <w:rsid w:val="00BA7FAA"/>
    <w:rsid w:val="00BB1D5A"/>
    <w:rsid w:val="00BB21FE"/>
    <w:rsid w:val="00BB2421"/>
    <w:rsid w:val="00BB2BAC"/>
    <w:rsid w:val="00BB3470"/>
    <w:rsid w:val="00BB3624"/>
    <w:rsid w:val="00BB3646"/>
    <w:rsid w:val="00BB3980"/>
    <w:rsid w:val="00BB4305"/>
    <w:rsid w:val="00BB4844"/>
    <w:rsid w:val="00BB57E6"/>
    <w:rsid w:val="00BB5B94"/>
    <w:rsid w:val="00BB5FDA"/>
    <w:rsid w:val="00BB63F9"/>
    <w:rsid w:val="00BB75B3"/>
    <w:rsid w:val="00BB7A88"/>
    <w:rsid w:val="00BB7F52"/>
    <w:rsid w:val="00BC146B"/>
    <w:rsid w:val="00BC17E9"/>
    <w:rsid w:val="00BC1AAA"/>
    <w:rsid w:val="00BC1B60"/>
    <w:rsid w:val="00BC1DC7"/>
    <w:rsid w:val="00BC1E36"/>
    <w:rsid w:val="00BC1EB1"/>
    <w:rsid w:val="00BC26AA"/>
    <w:rsid w:val="00BC34E7"/>
    <w:rsid w:val="00BC370E"/>
    <w:rsid w:val="00BC3C55"/>
    <w:rsid w:val="00BC4055"/>
    <w:rsid w:val="00BC4802"/>
    <w:rsid w:val="00BC52C9"/>
    <w:rsid w:val="00BC5538"/>
    <w:rsid w:val="00BC55DA"/>
    <w:rsid w:val="00BC566F"/>
    <w:rsid w:val="00BC5A48"/>
    <w:rsid w:val="00BC6278"/>
    <w:rsid w:val="00BC6405"/>
    <w:rsid w:val="00BC673C"/>
    <w:rsid w:val="00BC744F"/>
    <w:rsid w:val="00BC77BC"/>
    <w:rsid w:val="00BC7B85"/>
    <w:rsid w:val="00BD035D"/>
    <w:rsid w:val="00BD06F4"/>
    <w:rsid w:val="00BD0701"/>
    <w:rsid w:val="00BD0957"/>
    <w:rsid w:val="00BD16DA"/>
    <w:rsid w:val="00BD1946"/>
    <w:rsid w:val="00BD1BFA"/>
    <w:rsid w:val="00BD1F7E"/>
    <w:rsid w:val="00BD27E0"/>
    <w:rsid w:val="00BD28EE"/>
    <w:rsid w:val="00BD2B9C"/>
    <w:rsid w:val="00BD3067"/>
    <w:rsid w:val="00BD308E"/>
    <w:rsid w:val="00BD3444"/>
    <w:rsid w:val="00BD3555"/>
    <w:rsid w:val="00BD37E4"/>
    <w:rsid w:val="00BD3CFC"/>
    <w:rsid w:val="00BD4C40"/>
    <w:rsid w:val="00BD574B"/>
    <w:rsid w:val="00BD65A9"/>
    <w:rsid w:val="00BD673F"/>
    <w:rsid w:val="00BD6A93"/>
    <w:rsid w:val="00BD6E55"/>
    <w:rsid w:val="00BD7502"/>
    <w:rsid w:val="00BE018C"/>
    <w:rsid w:val="00BE01C2"/>
    <w:rsid w:val="00BE06E9"/>
    <w:rsid w:val="00BE163F"/>
    <w:rsid w:val="00BE1A1B"/>
    <w:rsid w:val="00BE1D6E"/>
    <w:rsid w:val="00BE2055"/>
    <w:rsid w:val="00BE2292"/>
    <w:rsid w:val="00BE2EBF"/>
    <w:rsid w:val="00BE3112"/>
    <w:rsid w:val="00BE337A"/>
    <w:rsid w:val="00BE3E34"/>
    <w:rsid w:val="00BE40A0"/>
    <w:rsid w:val="00BE45AD"/>
    <w:rsid w:val="00BE49A4"/>
    <w:rsid w:val="00BE55BF"/>
    <w:rsid w:val="00BE58E6"/>
    <w:rsid w:val="00BE5D33"/>
    <w:rsid w:val="00BE5DFB"/>
    <w:rsid w:val="00BE6031"/>
    <w:rsid w:val="00BE68E0"/>
    <w:rsid w:val="00BE765B"/>
    <w:rsid w:val="00BE78CB"/>
    <w:rsid w:val="00BE7EB6"/>
    <w:rsid w:val="00BE7FDF"/>
    <w:rsid w:val="00BF100B"/>
    <w:rsid w:val="00BF1B55"/>
    <w:rsid w:val="00BF1F8C"/>
    <w:rsid w:val="00BF248C"/>
    <w:rsid w:val="00BF2CCD"/>
    <w:rsid w:val="00BF498A"/>
    <w:rsid w:val="00BF4C26"/>
    <w:rsid w:val="00BF50F4"/>
    <w:rsid w:val="00BF52C7"/>
    <w:rsid w:val="00BF5435"/>
    <w:rsid w:val="00BF5AC3"/>
    <w:rsid w:val="00BF5B92"/>
    <w:rsid w:val="00BF626E"/>
    <w:rsid w:val="00BF7137"/>
    <w:rsid w:val="00BF72B3"/>
    <w:rsid w:val="00BF75DB"/>
    <w:rsid w:val="00BF7F90"/>
    <w:rsid w:val="00C00C0C"/>
    <w:rsid w:val="00C0122C"/>
    <w:rsid w:val="00C012FD"/>
    <w:rsid w:val="00C01A6B"/>
    <w:rsid w:val="00C02186"/>
    <w:rsid w:val="00C02350"/>
    <w:rsid w:val="00C02472"/>
    <w:rsid w:val="00C025EE"/>
    <w:rsid w:val="00C0278D"/>
    <w:rsid w:val="00C02994"/>
    <w:rsid w:val="00C03089"/>
    <w:rsid w:val="00C03359"/>
    <w:rsid w:val="00C041FC"/>
    <w:rsid w:val="00C042BB"/>
    <w:rsid w:val="00C04719"/>
    <w:rsid w:val="00C04E34"/>
    <w:rsid w:val="00C055B6"/>
    <w:rsid w:val="00C057D5"/>
    <w:rsid w:val="00C063DD"/>
    <w:rsid w:val="00C067A9"/>
    <w:rsid w:val="00C06D6F"/>
    <w:rsid w:val="00C0718C"/>
    <w:rsid w:val="00C07203"/>
    <w:rsid w:val="00C07332"/>
    <w:rsid w:val="00C07410"/>
    <w:rsid w:val="00C07A0A"/>
    <w:rsid w:val="00C07A3A"/>
    <w:rsid w:val="00C07E0D"/>
    <w:rsid w:val="00C10123"/>
    <w:rsid w:val="00C10162"/>
    <w:rsid w:val="00C116EF"/>
    <w:rsid w:val="00C11D3F"/>
    <w:rsid w:val="00C11EBD"/>
    <w:rsid w:val="00C12397"/>
    <w:rsid w:val="00C12762"/>
    <w:rsid w:val="00C12E86"/>
    <w:rsid w:val="00C14635"/>
    <w:rsid w:val="00C14689"/>
    <w:rsid w:val="00C14AD9"/>
    <w:rsid w:val="00C14C4A"/>
    <w:rsid w:val="00C14C69"/>
    <w:rsid w:val="00C14F8E"/>
    <w:rsid w:val="00C1523D"/>
    <w:rsid w:val="00C15528"/>
    <w:rsid w:val="00C158CC"/>
    <w:rsid w:val="00C15DD8"/>
    <w:rsid w:val="00C15E30"/>
    <w:rsid w:val="00C15EDB"/>
    <w:rsid w:val="00C16A4A"/>
    <w:rsid w:val="00C17074"/>
    <w:rsid w:val="00C170D2"/>
    <w:rsid w:val="00C1753E"/>
    <w:rsid w:val="00C17DF6"/>
    <w:rsid w:val="00C201D7"/>
    <w:rsid w:val="00C20C8A"/>
    <w:rsid w:val="00C2103B"/>
    <w:rsid w:val="00C21BB4"/>
    <w:rsid w:val="00C2281B"/>
    <w:rsid w:val="00C22B60"/>
    <w:rsid w:val="00C23918"/>
    <w:rsid w:val="00C23A9A"/>
    <w:rsid w:val="00C241BC"/>
    <w:rsid w:val="00C24B67"/>
    <w:rsid w:val="00C24DDA"/>
    <w:rsid w:val="00C25360"/>
    <w:rsid w:val="00C25442"/>
    <w:rsid w:val="00C2556A"/>
    <w:rsid w:val="00C256B5"/>
    <w:rsid w:val="00C259C8"/>
    <w:rsid w:val="00C25DEE"/>
    <w:rsid w:val="00C26369"/>
    <w:rsid w:val="00C26B46"/>
    <w:rsid w:val="00C26E50"/>
    <w:rsid w:val="00C27C62"/>
    <w:rsid w:val="00C30098"/>
    <w:rsid w:val="00C305A7"/>
    <w:rsid w:val="00C30A22"/>
    <w:rsid w:val="00C317CE"/>
    <w:rsid w:val="00C317E0"/>
    <w:rsid w:val="00C31A89"/>
    <w:rsid w:val="00C324CF"/>
    <w:rsid w:val="00C32778"/>
    <w:rsid w:val="00C3282D"/>
    <w:rsid w:val="00C32E0C"/>
    <w:rsid w:val="00C33458"/>
    <w:rsid w:val="00C33AD1"/>
    <w:rsid w:val="00C33C12"/>
    <w:rsid w:val="00C33D21"/>
    <w:rsid w:val="00C34189"/>
    <w:rsid w:val="00C34F03"/>
    <w:rsid w:val="00C35001"/>
    <w:rsid w:val="00C350B2"/>
    <w:rsid w:val="00C35A0E"/>
    <w:rsid w:val="00C35D67"/>
    <w:rsid w:val="00C36170"/>
    <w:rsid w:val="00C36A24"/>
    <w:rsid w:val="00C36BA1"/>
    <w:rsid w:val="00C370D9"/>
    <w:rsid w:val="00C3719B"/>
    <w:rsid w:val="00C37F7E"/>
    <w:rsid w:val="00C40790"/>
    <w:rsid w:val="00C40BC7"/>
    <w:rsid w:val="00C40DAD"/>
    <w:rsid w:val="00C41050"/>
    <w:rsid w:val="00C41962"/>
    <w:rsid w:val="00C41C0B"/>
    <w:rsid w:val="00C41C50"/>
    <w:rsid w:val="00C42536"/>
    <w:rsid w:val="00C4256D"/>
    <w:rsid w:val="00C42AF3"/>
    <w:rsid w:val="00C42DAF"/>
    <w:rsid w:val="00C45705"/>
    <w:rsid w:val="00C45A61"/>
    <w:rsid w:val="00C45B91"/>
    <w:rsid w:val="00C45D28"/>
    <w:rsid w:val="00C4604A"/>
    <w:rsid w:val="00C464B1"/>
    <w:rsid w:val="00C46761"/>
    <w:rsid w:val="00C46B23"/>
    <w:rsid w:val="00C47C11"/>
    <w:rsid w:val="00C47D68"/>
    <w:rsid w:val="00C50268"/>
    <w:rsid w:val="00C50941"/>
    <w:rsid w:val="00C50BFB"/>
    <w:rsid w:val="00C5100F"/>
    <w:rsid w:val="00C51151"/>
    <w:rsid w:val="00C512CB"/>
    <w:rsid w:val="00C51790"/>
    <w:rsid w:val="00C5193E"/>
    <w:rsid w:val="00C51959"/>
    <w:rsid w:val="00C51CDD"/>
    <w:rsid w:val="00C5302A"/>
    <w:rsid w:val="00C53522"/>
    <w:rsid w:val="00C53B17"/>
    <w:rsid w:val="00C53C92"/>
    <w:rsid w:val="00C5412F"/>
    <w:rsid w:val="00C544D8"/>
    <w:rsid w:val="00C545F7"/>
    <w:rsid w:val="00C554C9"/>
    <w:rsid w:val="00C555DB"/>
    <w:rsid w:val="00C55F66"/>
    <w:rsid w:val="00C56942"/>
    <w:rsid w:val="00C56BAA"/>
    <w:rsid w:val="00C56F25"/>
    <w:rsid w:val="00C57173"/>
    <w:rsid w:val="00C5728D"/>
    <w:rsid w:val="00C57E72"/>
    <w:rsid w:val="00C609F8"/>
    <w:rsid w:val="00C60C6E"/>
    <w:rsid w:val="00C60E3A"/>
    <w:rsid w:val="00C61147"/>
    <w:rsid w:val="00C6144E"/>
    <w:rsid w:val="00C62404"/>
    <w:rsid w:val="00C631EB"/>
    <w:rsid w:val="00C63A2B"/>
    <w:rsid w:val="00C63D2B"/>
    <w:rsid w:val="00C643D5"/>
    <w:rsid w:val="00C645DD"/>
    <w:rsid w:val="00C64698"/>
    <w:rsid w:val="00C6520F"/>
    <w:rsid w:val="00C652E6"/>
    <w:rsid w:val="00C65F17"/>
    <w:rsid w:val="00C66897"/>
    <w:rsid w:val="00C6703C"/>
    <w:rsid w:val="00C672B9"/>
    <w:rsid w:val="00C67661"/>
    <w:rsid w:val="00C7065D"/>
    <w:rsid w:val="00C7115E"/>
    <w:rsid w:val="00C714B6"/>
    <w:rsid w:val="00C71FF1"/>
    <w:rsid w:val="00C72E1A"/>
    <w:rsid w:val="00C72F3B"/>
    <w:rsid w:val="00C7327B"/>
    <w:rsid w:val="00C734EE"/>
    <w:rsid w:val="00C736FB"/>
    <w:rsid w:val="00C73D20"/>
    <w:rsid w:val="00C74214"/>
    <w:rsid w:val="00C7455C"/>
    <w:rsid w:val="00C74A34"/>
    <w:rsid w:val="00C752BB"/>
    <w:rsid w:val="00C75C95"/>
    <w:rsid w:val="00C76738"/>
    <w:rsid w:val="00C76A27"/>
    <w:rsid w:val="00C76E2A"/>
    <w:rsid w:val="00C772DF"/>
    <w:rsid w:val="00C7767C"/>
    <w:rsid w:val="00C77B1B"/>
    <w:rsid w:val="00C77C37"/>
    <w:rsid w:val="00C77EE7"/>
    <w:rsid w:val="00C806DF"/>
    <w:rsid w:val="00C813DB"/>
    <w:rsid w:val="00C81C98"/>
    <w:rsid w:val="00C8220C"/>
    <w:rsid w:val="00C82B51"/>
    <w:rsid w:val="00C83906"/>
    <w:rsid w:val="00C84915"/>
    <w:rsid w:val="00C84FDA"/>
    <w:rsid w:val="00C85489"/>
    <w:rsid w:val="00C85735"/>
    <w:rsid w:val="00C85759"/>
    <w:rsid w:val="00C8626B"/>
    <w:rsid w:val="00C86AFC"/>
    <w:rsid w:val="00C86B57"/>
    <w:rsid w:val="00C86CBF"/>
    <w:rsid w:val="00C87A95"/>
    <w:rsid w:val="00C87EFC"/>
    <w:rsid w:val="00C90969"/>
    <w:rsid w:val="00C90B3D"/>
    <w:rsid w:val="00C90C50"/>
    <w:rsid w:val="00C90E31"/>
    <w:rsid w:val="00C9108C"/>
    <w:rsid w:val="00C91257"/>
    <w:rsid w:val="00C912C8"/>
    <w:rsid w:val="00C918BC"/>
    <w:rsid w:val="00C923BD"/>
    <w:rsid w:val="00C930A8"/>
    <w:rsid w:val="00C93B99"/>
    <w:rsid w:val="00C9411F"/>
    <w:rsid w:val="00C941DD"/>
    <w:rsid w:val="00C942C5"/>
    <w:rsid w:val="00C946CF"/>
    <w:rsid w:val="00C94D86"/>
    <w:rsid w:val="00C94EA5"/>
    <w:rsid w:val="00C95D33"/>
    <w:rsid w:val="00C95EDA"/>
    <w:rsid w:val="00C95F50"/>
    <w:rsid w:val="00C96A13"/>
    <w:rsid w:val="00C96CFD"/>
    <w:rsid w:val="00C970FC"/>
    <w:rsid w:val="00C971FA"/>
    <w:rsid w:val="00C9724E"/>
    <w:rsid w:val="00C979A2"/>
    <w:rsid w:val="00C97B44"/>
    <w:rsid w:val="00CA15B5"/>
    <w:rsid w:val="00CA2423"/>
    <w:rsid w:val="00CA35EA"/>
    <w:rsid w:val="00CA499C"/>
    <w:rsid w:val="00CA4DC0"/>
    <w:rsid w:val="00CA676F"/>
    <w:rsid w:val="00CA68CC"/>
    <w:rsid w:val="00CA723F"/>
    <w:rsid w:val="00CA738F"/>
    <w:rsid w:val="00CA73C3"/>
    <w:rsid w:val="00CA73CC"/>
    <w:rsid w:val="00CA75C0"/>
    <w:rsid w:val="00CA7CA3"/>
    <w:rsid w:val="00CA7D06"/>
    <w:rsid w:val="00CB010C"/>
    <w:rsid w:val="00CB038D"/>
    <w:rsid w:val="00CB0873"/>
    <w:rsid w:val="00CB12F0"/>
    <w:rsid w:val="00CB2163"/>
    <w:rsid w:val="00CB3085"/>
    <w:rsid w:val="00CB327C"/>
    <w:rsid w:val="00CB3459"/>
    <w:rsid w:val="00CB3EF8"/>
    <w:rsid w:val="00CB3F1F"/>
    <w:rsid w:val="00CB4401"/>
    <w:rsid w:val="00CB458E"/>
    <w:rsid w:val="00CB4BC2"/>
    <w:rsid w:val="00CB4DF1"/>
    <w:rsid w:val="00CB5081"/>
    <w:rsid w:val="00CB550E"/>
    <w:rsid w:val="00CB55F7"/>
    <w:rsid w:val="00CB5923"/>
    <w:rsid w:val="00CB5E87"/>
    <w:rsid w:val="00CB6761"/>
    <w:rsid w:val="00CB6897"/>
    <w:rsid w:val="00CB76F7"/>
    <w:rsid w:val="00CB7E25"/>
    <w:rsid w:val="00CC0BC3"/>
    <w:rsid w:val="00CC0D11"/>
    <w:rsid w:val="00CC15CD"/>
    <w:rsid w:val="00CC16F0"/>
    <w:rsid w:val="00CC17F2"/>
    <w:rsid w:val="00CC27A1"/>
    <w:rsid w:val="00CC2C48"/>
    <w:rsid w:val="00CC2EE8"/>
    <w:rsid w:val="00CC31EF"/>
    <w:rsid w:val="00CC36C2"/>
    <w:rsid w:val="00CC3828"/>
    <w:rsid w:val="00CC3F2C"/>
    <w:rsid w:val="00CC4C48"/>
    <w:rsid w:val="00CC5207"/>
    <w:rsid w:val="00CC580A"/>
    <w:rsid w:val="00CC5AFE"/>
    <w:rsid w:val="00CC6277"/>
    <w:rsid w:val="00CC640E"/>
    <w:rsid w:val="00CC6A13"/>
    <w:rsid w:val="00CC6A8A"/>
    <w:rsid w:val="00CC6BFA"/>
    <w:rsid w:val="00CC73FD"/>
    <w:rsid w:val="00CC787D"/>
    <w:rsid w:val="00CC7B5F"/>
    <w:rsid w:val="00CC7F9D"/>
    <w:rsid w:val="00CC7FCC"/>
    <w:rsid w:val="00CD074C"/>
    <w:rsid w:val="00CD0B23"/>
    <w:rsid w:val="00CD145F"/>
    <w:rsid w:val="00CD1B24"/>
    <w:rsid w:val="00CD2026"/>
    <w:rsid w:val="00CD2EF7"/>
    <w:rsid w:val="00CD3B66"/>
    <w:rsid w:val="00CD4666"/>
    <w:rsid w:val="00CD47F1"/>
    <w:rsid w:val="00CD4A76"/>
    <w:rsid w:val="00CD54D4"/>
    <w:rsid w:val="00CD5508"/>
    <w:rsid w:val="00CD5DAE"/>
    <w:rsid w:val="00CD6048"/>
    <w:rsid w:val="00CD6208"/>
    <w:rsid w:val="00CD6582"/>
    <w:rsid w:val="00CD67C8"/>
    <w:rsid w:val="00CD6A4F"/>
    <w:rsid w:val="00CD70C2"/>
    <w:rsid w:val="00CD7458"/>
    <w:rsid w:val="00CD7C04"/>
    <w:rsid w:val="00CE0314"/>
    <w:rsid w:val="00CE03F8"/>
    <w:rsid w:val="00CE0796"/>
    <w:rsid w:val="00CE0C76"/>
    <w:rsid w:val="00CE0C8E"/>
    <w:rsid w:val="00CE0D52"/>
    <w:rsid w:val="00CE10D7"/>
    <w:rsid w:val="00CE127D"/>
    <w:rsid w:val="00CE1CDC"/>
    <w:rsid w:val="00CE1E26"/>
    <w:rsid w:val="00CE27BF"/>
    <w:rsid w:val="00CE2880"/>
    <w:rsid w:val="00CE2CD8"/>
    <w:rsid w:val="00CE316E"/>
    <w:rsid w:val="00CE3294"/>
    <w:rsid w:val="00CE3949"/>
    <w:rsid w:val="00CE3A16"/>
    <w:rsid w:val="00CE3AE8"/>
    <w:rsid w:val="00CE3B37"/>
    <w:rsid w:val="00CE3D6F"/>
    <w:rsid w:val="00CE40EE"/>
    <w:rsid w:val="00CE4E82"/>
    <w:rsid w:val="00CE51D8"/>
    <w:rsid w:val="00CE57A0"/>
    <w:rsid w:val="00CE5BD4"/>
    <w:rsid w:val="00CE6014"/>
    <w:rsid w:val="00CE6508"/>
    <w:rsid w:val="00CE69C6"/>
    <w:rsid w:val="00CE6A3B"/>
    <w:rsid w:val="00CE6B25"/>
    <w:rsid w:val="00CE6F5D"/>
    <w:rsid w:val="00CE7438"/>
    <w:rsid w:val="00CE75CA"/>
    <w:rsid w:val="00CF0657"/>
    <w:rsid w:val="00CF0C78"/>
    <w:rsid w:val="00CF10EB"/>
    <w:rsid w:val="00CF16D6"/>
    <w:rsid w:val="00CF18FB"/>
    <w:rsid w:val="00CF246B"/>
    <w:rsid w:val="00CF2A98"/>
    <w:rsid w:val="00CF3508"/>
    <w:rsid w:val="00CF3968"/>
    <w:rsid w:val="00CF3E63"/>
    <w:rsid w:val="00CF48D1"/>
    <w:rsid w:val="00CF4C13"/>
    <w:rsid w:val="00CF4DD6"/>
    <w:rsid w:val="00CF53B9"/>
    <w:rsid w:val="00CF5973"/>
    <w:rsid w:val="00CF5FA0"/>
    <w:rsid w:val="00CF6498"/>
    <w:rsid w:val="00CF68BB"/>
    <w:rsid w:val="00CF73C7"/>
    <w:rsid w:val="00CF7F8B"/>
    <w:rsid w:val="00D000E2"/>
    <w:rsid w:val="00D00D10"/>
    <w:rsid w:val="00D01173"/>
    <w:rsid w:val="00D014BC"/>
    <w:rsid w:val="00D015BC"/>
    <w:rsid w:val="00D017A0"/>
    <w:rsid w:val="00D022D6"/>
    <w:rsid w:val="00D02616"/>
    <w:rsid w:val="00D03256"/>
    <w:rsid w:val="00D04B2C"/>
    <w:rsid w:val="00D0521F"/>
    <w:rsid w:val="00D062BD"/>
    <w:rsid w:val="00D06654"/>
    <w:rsid w:val="00D0692D"/>
    <w:rsid w:val="00D069E8"/>
    <w:rsid w:val="00D072FE"/>
    <w:rsid w:val="00D07970"/>
    <w:rsid w:val="00D10218"/>
    <w:rsid w:val="00D11297"/>
    <w:rsid w:val="00D1141D"/>
    <w:rsid w:val="00D114F4"/>
    <w:rsid w:val="00D120CA"/>
    <w:rsid w:val="00D12254"/>
    <w:rsid w:val="00D12495"/>
    <w:rsid w:val="00D12613"/>
    <w:rsid w:val="00D13287"/>
    <w:rsid w:val="00D13331"/>
    <w:rsid w:val="00D13F56"/>
    <w:rsid w:val="00D142D5"/>
    <w:rsid w:val="00D14839"/>
    <w:rsid w:val="00D14EA1"/>
    <w:rsid w:val="00D14FA7"/>
    <w:rsid w:val="00D15BAA"/>
    <w:rsid w:val="00D161FC"/>
    <w:rsid w:val="00D16475"/>
    <w:rsid w:val="00D168AF"/>
    <w:rsid w:val="00D16BDE"/>
    <w:rsid w:val="00D16D54"/>
    <w:rsid w:val="00D177D1"/>
    <w:rsid w:val="00D17AE1"/>
    <w:rsid w:val="00D17B3F"/>
    <w:rsid w:val="00D17BC1"/>
    <w:rsid w:val="00D20168"/>
    <w:rsid w:val="00D20556"/>
    <w:rsid w:val="00D20D20"/>
    <w:rsid w:val="00D20D92"/>
    <w:rsid w:val="00D216E7"/>
    <w:rsid w:val="00D21838"/>
    <w:rsid w:val="00D22E4F"/>
    <w:rsid w:val="00D22F85"/>
    <w:rsid w:val="00D2315B"/>
    <w:rsid w:val="00D2330E"/>
    <w:rsid w:val="00D23FAA"/>
    <w:rsid w:val="00D2450C"/>
    <w:rsid w:val="00D247BC"/>
    <w:rsid w:val="00D251D6"/>
    <w:rsid w:val="00D2564F"/>
    <w:rsid w:val="00D25A80"/>
    <w:rsid w:val="00D25ADF"/>
    <w:rsid w:val="00D25EF4"/>
    <w:rsid w:val="00D26007"/>
    <w:rsid w:val="00D26010"/>
    <w:rsid w:val="00D263DD"/>
    <w:rsid w:val="00D26986"/>
    <w:rsid w:val="00D26FC6"/>
    <w:rsid w:val="00D27C58"/>
    <w:rsid w:val="00D27F0B"/>
    <w:rsid w:val="00D3004E"/>
    <w:rsid w:val="00D30788"/>
    <w:rsid w:val="00D309A8"/>
    <w:rsid w:val="00D31381"/>
    <w:rsid w:val="00D31963"/>
    <w:rsid w:val="00D32149"/>
    <w:rsid w:val="00D328B0"/>
    <w:rsid w:val="00D32A43"/>
    <w:rsid w:val="00D32C5A"/>
    <w:rsid w:val="00D33156"/>
    <w:rsid w:val="00D33BBA"/>
    <w:rsid w:val="00D34266"/>
    <w:rsid w:val="00D34578"/>
    <w:rsid w:val="00D351C5"/>
    <w:rsid w:val="00D35F4F"/>
    <w:rsid w:val="00D363DF"/>
    <w:rsid w:val="00D364C7"/>
    <w:rsid w:val="00D36FD9"/>
    <w:rsid w:val="00D37388"/>
    <w:rsid w:val="00D375EE"/>
    <w:rsid w:val="00D37E0D"/>
    <w:rsid w:val="00D4020D"/>
    <w:rsid w:val="00D40353"/>
    <w:rsid w:val="00D40701"/>
    <w:rsid w:val="00D40D24"/>
    <w:rsid w:val="00D411E2"/>
    <w:rsid w:val="00D41305"/>
    <w:rsid w:val="00D4163C"/>
    <w:rsid w:val="00D41D85"/>
    <w:rsid w:val="00D42167"/>
    <w:rsid w:val="00D42B50"/>
    <w:rsid w:val="00D42DF6"/>
    <w:rsid w:val="00D42F62"/>
    <w:rsid w:val="00D43196"/>
    <w:rsid w:val="00D43292"/>
    <w:rsid w:val="00D438E1"/>
    <w:rsid w:val="00D43ABC"/>
    <w:rsid w:val="00D43D99"/>
    <w:rsid w:val="00D43EDD"/>
    <w:rsid w:val="00D4435C"/>
    <w:rsid w:val="00D44413"/>
    <w:rsid w:val="00D4479E"/>
    <w:rsid w:val="00D44AD9"/>
    <w:rsid w:val="00D45062"/>
    <w:rsid w:val="00D450AD"/>
    <w:rsid w:val="00D45DCF"/>
    <w:rsid w:val="00D45FB1"/>
    <w:rsid w:val="00D46330"/>
    <w:rsid w:val="00D47018"/>
    <w:rsid w:val="00D47C60"/>
    <w:rsid w:val="00D47D7E"/>
    <w:rsid w:val="00D47DC9"/>
    <w:rsid w:val="00D500E9"/>
    <w:rsid w:val="00D50478"/>
    <w:rsid w:val="00D50C9F"/>
    <w:rsid w:val="00D512E7"/>
    <w:rsid w:val="00D51516"/>
    <w:rsid w:val="00D518B2"/>
    <w:rsid w:val="00D51BDC"/>
    <w:rsid w:val="00D51D73"/>
    <w:rsid w:val="00D51FE8"/>
    <w:rsid w:val="00D525AB"/>
    <w:rsid w:val="00D52644"/>
    <w:rsid w:val="00D528D8"/>
    <w:rsid w:val="00D528E3"/>
    <w:rsid w:val="00D52960"/>
    <w:rsid w:val="00D53B48"/>
    <w:rsid w:val="00D5407E"/>
    <w:rsid w:val="00D540B4"/>
    <w:rsid w:val="00D55182"/>
    <w:rsid w:val="00D55261"/>
    <w:rsid w:val="00D55A26"/>
    <w:rsid w:val="00D5632B"/>
    <w:rsid w:val="00D5649D"/>
    <w:rsid w:val="00D56BD9"/>
    <w:rsid w:val="00D5775A"/>
    <w:rsid w:val="00D57AAE"/>
    <w:rsid w:val="00D60F3A"/>
    <w:rsid w:val="00D6116B"/>
    <w:rsid w:val="00D61A77"/>
    <w:rsid w:val="00D61C52"/>
    <w:rsid w:val="00D6272C"/>
    <w:rsid w:val="00D62FE7"/>
    <w:rsid w:val="00D6368C"/>
    <w:rsid w:val="00D63719"/>
    <w:rsid w:val="00D63729"/>
    <w:rsid w:val="00D638EA"/>
    <w:rsid w:val="00D640BA"/>
    <w:rsid w:val="00D64259"/>
    <w:rsid w:val="00D64994"/>
    <w:rsid w:val="00D64CBF"/>
    <w:rsid w:val="00D651BC"/>
    <w:rsid w:val="00D652D1"/>
    <w:rsid w:val="00D6599F"/>
    <w:rsid w:val="00D65A01"/>
    <w:rsid w:val="00D65CD6"/>
    <w:rsid w:val="00D66785"/>
    <w:rsid w:val="00D67B57"/>
    <w:rsid w:val="00D70227"/>
    <w:rsid w:val="00D704A5"/>
    <w:rsid w:val="00D70EB0"/>
    <w:rsid w:val="00D718B6"/>
    <w:rsid w:val="00D72042"/>
    <w:rsid w:val="00D7265B"/>
    <w:rsid w:val="00D726AA"/>
    <w:rsid w:val="00D72B6D"/>
    <w:rsid w:val="00D72DDC"/>
    <w:rsid w:val="00D7359B"/>
    <w:rsid w:val="00D740AA"/>
    <w:rsid w:val="00D742A8"/>
    <w:rsid w:val="00D74564"/>
    <w:rsid w:val="00D74617"/>
    <w:rsid w:val="00D74F7A"/>
    <w:rsid w:val="00D7565D"/>
    <w:rsid w:val="00D75859"/>
    <w:rsid w:val="00D75B3B"/>
    <w:rsid w:val="00D75BE8"/>
    <w:rsid w:val="00D76071"/>
    <w:rsid w:val="00D7705F"/>
    <w:rsid w:val="00D77F0C"/>
    <w:rsid w:val="00D8005A"/>
    <w:rsid w:val="00D80120"/>
    <w:rsid w:val="00D80321"/>
    <w:rsid w:val="00D8107D"/>
    <w:rsid w:val="00D81458"/>
    <w:rsid w:val="00D81DBA"/>
    <w:rsid w:val="00D822FD"/>
    <w:rsid w:val="00D829E1"/>
    <w:rsid w:val="00D82CF0"/>
    <w:rsid w:val="00D838C8"/>
    <w:rsid w:val="00D83F55"/>
    <w:rsid w:val="00D83FBB"/>
    <w:rsid w:val="00D850F5"/>
    <w:rsid w:val="00D855AF"/>
    <w:rsid w:val="00D85C40"/>
    <w:rsid w:val="00D864F4"/>
    <w:rsid w:val="00D86AD4"/>
    <w:rsid w:val="00D874AF"/>
    <w:rsid w:val="00D87717"/>
    <w:rsid w:val="00D900B4"/>
    <w:rsid w:val="00D90246"/>
    <w:rsid w:val="00D90313"/>
    <w:rsid w:val="00D905EA"/>
    <w:rsid w:val="00D906B9"/>
    <w:rsid w:val="00D90A67"/>
    <w:rsid w:val="00D90FD5"/>
    <w:rsid w:val="00D91997"/>
    <w:rsid w:val="00D91F56"/>
    <w:rsid w:val="00D92255"/>
    <w:rsid w:val="00D925E9"/>
    <w:rsid w:val="00D92FD3"/>
    <w:rsid w:val="00D933C8"/>
    <w:rsid w:val="00D93919"/>
    <w:rsid w:val="00D95147"/>
    <w:rsid w:val="00D9580F"/>
    <w:rsid w:val="00D95D2C"/>
    <w:rsid w:val="00D96901"/>
    <w:rsid w:val="00D96E8E"/>
    <w:rsid w:val="00DA0076"/>
    <w:rsid w:val="00DA14F1"/>
    <w:rsid w:val="00DA153B"/>
    <w:rsid w:val="00DA18B5"/>
    <w:rsid w:val="00DA1CD9"/>
    <w:rsid w:val="00DA23F8"/>
    <w:rsid w:val="00DA2B2A"/>
    <w:rsid w:val="00DA3DA9"/>
    <w:rsid w:val="00DA40E5"/>
    <w:rsid w:val="00DA4A09"/>
    <w:rsid w:val="00DA4D4F"/>
    <w:rsid w:val="00DA4F4D"/>
    <w:rsid w:val="00DA5552"/>
    <w:rsid w:val="00DA5FE6"/>
    <w:rsid w:val="00DA6B7F"/>
    <w:rsid w:val="00DA702C"/>
    <w:rsid w:val="00DA7686"/>
    <w:rsid w:val="00DA76BB"/>
    <w:rsid w:val="00DA780F"/>
    <w:rsid w:val="00DA7BC9"/>
    <w:rsid w:val="00DB0446"/>
    <w:rsid w:val="00DB0A1C"/>
    <w:rsid w:val="00DB0CD9"/>
    <w:rsid w:val="00DB1178"/>
    <w:rsid w:val="00DB11F0"/>
    <w:rsid w:val="00DB1450"/>
    <w:rsid w:val="00DB19EB"/>
    <w:rsid w:val="00DB296D"/>
    <w:rsid w:val="00DB2AB4"/>
    <w:rsid w:val="00DB2D78"/>
    <w:rsid w:val="00DB2FCD"/>
    <w:rsid w:val="00DB34F3"/>
    <w:rsid w:val="00DB352B"/>
    <w:rsid w:val="00DB41AA"/>
    <w:rsid w:val="00DB4DCC"/>
    <w:rsid w:val="00DB5187"/>
    <w:rsid w:val="00DB530C"/>
    <w:rsid w:val="00DB5BE8"/>
    <w:rsid w:val="00DB64E9"/>
    <w:rsid w:val="00DB727B"/>
    <w:rsid w:val="00DB7307"/>
    <w:rsid w:val="00DB7938"/>
    <w:rsid w:val="00DB7CCC"/>
    <w:rsid w:val="00DC0542"/>
    <w:rsid w:val="00DC0622"/>
    <w:rsid w:val="00DC0979"/>
    <w:rsid w:val="00DC0AAD"/>
    <w:rsid w:val="00DC1B22"/>
    <w:rsid w:val="00DC215A"/>
    <w:rsid w:val="00DC21BE"/>
    <w:rsid w:val="00DC28B7"/>
    <w:rsid w:val="00DC2D5E"/>
    <w:rsid w:val="00DC2DA6"/>
    <w:rsid w:val="00DC2EA6"/>
    <w:rsid w:val="00DC3190"/>
    <w:rsid w:val="00DC349D"/>
    <w:rsid w:val="00DC3CAF"/>
    <w:rsid w:val="00DC3DDB"/>
    <w:rsid w:val="00DC414B"/>
    <w:rsid w:val="00DC43B4"/>
    <w:rsid w:val="00DC4650"/>
    <w:rsid w:val="00DC4B43"/>
    <w:rsid w:val="00DC4EC3"/>
    <w:rsid w:val="00DC5395"/>
    <w:rsid w:val="00DC6580"/>
    <w:rsid w:val="00DC67B5"/>
    <w:rsid w:val="00DC686E"/>
    <w:rsid w:val="00DC6C28"/>
    <w:rsid w:val="00DC6D65"/>
    <w:rsid w:val="00DC765A"/>
    <w:rsid w:val="00DD1A63"/>
    <w:rsid w:val="00DD1BA0"/>
    <w:rsid w:val="00DD2174"/>
    <w:rsid w:val="00DD2B1D"/>
    <w:rsid w:val="00DD2E25"/>
    <w:rsid w:val="00DD3C0A"/>
    <w:rsid w:val="00DD3D68"/>
    <w:rsid w:val="00DD3EBC"/>
    <w:rsid w:val="00DD4BFE"/>
    <w:rsid w:val="00DD4F26"/>
    <w:rsid w:val="00DD4FB6"/>
    <w:rsid w:val="00DD5480"/>
    <w:rsid w:val="00DD5782"/>
    <w:rsid w:val="00DD5B44"/>
    <w:rsid w:val="00DD631A"/>
    <w:rsid w:val="00DD632B"/>
    <w:rsid w:val="00DD6522"/>
    <w:rsid w:val="00DD6783"/>
    <w:rsid w:val="00DD6A80"/>
    <w:rsid w:val="00DD6AF1"/>
    <w:rsid w:val="00DD72F2"/>
    <w:rsid w:val="00DD73BF"/>
    <w:rsid w:val="00DD7DDB"/>
    <w:rsid w:val="00DD7F75"/>
    <w:rsid w:val="00DE02F3"/>
    <w:rsid w:val="00DE047E"/>
    <w:rsid w:val="00DE05A7"/>
    <w:rsid w:val="00DE06C3"/>
    <w:rsid w:val="00DE10B8"/>
    <w:rsid w:val="00DE1186"/>
    <w:rsid w:val="00DE1D0E"/>
    <w:rsid w:val="00DE2CF0"/>
    <w:rsid w:val="00DE30C4"/>
    <w:rsid w:val="00DE337B"/>
    <w:rsid w:val="00DE3399"/>
    <w:rsid w:val="00DE3461"/>
    <w:rsid w:val="00DE3515"/>
    <w:rsid w:val="00DE3825"/>
    <w:rsid w:val="00DE3A64"/>
    <w:rsid w:val="00DE3BA5"/>
    <w:rsid w:val="00DE3F75"/>
    <w:rsid w:val="00DE419A"/>
    <w:rsid w:val="00DE43E4"/>
    <w:rsid w:val="00DE4593"/>
    <w:rsid w:val="00DE4A02"/>
    <w:rsid w:val="00DE5048"/>
    <w:rsid w:val="00DE57C1"/>
    <w:rsid w:val="00DE57FD"/>
    <w:rsid w:val="00DE5A3B"/>
    <w:rsid w:val="00DE5BEC"/>
    <w:rsid w:val="00DE683D"/>
    <w:rsid w:val="00DE74EF"/>
    <w:rsid w:val="00DE773E"/>
    <w:rsid w:val="00DE7C16"/>
    <w:rsid w:val="00DF0504"/>
    <w:rsid w:val="00DF06FD"/>
    <w:rsid w:val="00DF071D"/>
    <w:rsid w:val="00DF1295"/>
    <w:rsid w:val="00DF13B5"/>
    <w:rsid w:val="00DF1C7F"/>
    <w:rsid w:val="00DF249B"/>
    <w:rsid w:val="00DF2ACC"/>
    <w:rsid w:val="00DF2D80"/>
    <w:rsid w:val="00DF31B8"/>
    <w:rsid w:val="00DF3D47"/>
    <w:rsid w:val="00DF3E3F"/>
    <w:rsid w:val="00DF4180"/>
    <w:rsid w:val="00DF4C2B"/>
    <w:rsid w:val="00DF4E7F"/>
    <w:rsid w:val="00DF53CC"/>
    <w:rsid w:val="00DF5613"/>
    <w:rsid w:val="00DF66FB"/>
    <w:rsid w:val="00DF7143"/>
    <w:rsid w:val="00DF7217"/>
    <w:rsid w:val="00DF7342"/>
    <w:rsid w:val="00DF75AB"/>
    <w:rsid w:val="00DF78E9"/>
    <w:rsid w:val="00DF7A34"/>
    <w:rsid w:val="00DF7EB6"/>
    <w:rsid w:val="00E0043D"/>
    <w:rsid w:val="00E00537"/>
    <w:rsid w:val="00E00862"/>
    <w:rsid w:val="00E01658"/>
    <w:rsid w:val="00E01CC8"/>
    <w:rsid w:val="00E01EBE"/>
    <w:rsid w:val="00E0247A"/>
    <w:rsid w:val="00E0248B"/>
    <w:rsid w:val="00E0317D"/>
    <w:rsid w:val="00E03706"/>
    <w:rsid w:val="00E03EEA"/>
    <w:rsid w:val="00E04CF4"/>
    <w:rsid w:val="00E04F3C"/>
    <w:rsid w:val="00E05140"/>
    <w:rsid w:val="00E0574C"/>
    <w:rsid w:val="00E059B9"/>
    <w:rsid w:val="00E06A9E"/>
    <w:rsid w:val="00E06D29"/>
    <w:rsid w:val="00E0779C"/>
    <w:rsid w:val="00E07C0F"/>
    <w:rsid w:val="00E10327"/>
    <w:rsid w:val="00E107A2"/>
    <w:rsid w:val="00E10B63"/>
    <w:rsid w:val="00E111CB"/>
    <w:rsid w:val="00E1170A"/>
    <w:rsid w:val="00E117D4"/>
    <w:rsid w:val="00E11B73"/>
    <w:rsid w:val="00E1212F"/>
    <w:rsid w:val="00E12F23"/>
    <w:rsid w:val="00E136AD"/>
    <w:rsid w:val="00E1443A"/>
    <w:rsid w:val="00E14B14"/>
    <w:rsid w:val="00E14BB7"/>
    <w:rsid w:val="00E14ED0"/>
    <w:rsid w:val="00E15DB0"/>
    <w:rsid w:val="00E15E8A"/>
    <w:rsid w:val="00E1621A"/>
    <w:rsid w:val="00E1675D"/>
    <w:rsid w:val="00E16899"/>
    <w:rsid w:val="00E16BA5"/>
    <w:rsid w:val="00E16E05"/>
    <w:rsid w:val="00E1745C"/>
    <w:rsid w:val="00E17D37"/>
    <w:rsid w:val="00E20103"/>
    <w:rsid w:val="00E206B7"/>
    <w:rsid w:val="00E20D86"/>
    <w:rsid w:val="00E20E41"/>
    <w:rsid w:val="00E20FB4"/>
    <w:rsid w:val="00E2134D"/>
    <w:rsid w:val="00E217D9"/>
    <w:rsid w:val="00E219F0"/>
    <w:rsid w:val="00E21B2B"/>
    <w:rsid w:val="00E223CC"/>
    <w:rsid w:val="00E22573"/>
    <w:rsid w:val="00E2295D"/>
    <w:rsid w:val="00E2399A"/>
    <w:rsid w:val="00E240A1"/>
    <w:rsid w:val="00E24231"/>
    <w:rsid w:val="00E24330"/>
    <w:rsid w:val="00E24335"/>
    <w:rsid w:val="00E24C9D"/>
    <w:rsid w:val="00E24F75"/>
    <w:rsid w:val="00E2549D"/>
    <w:rsid w:val="00E25921"/>
    <w:rsid w:val="00E269A4"/>
    <w:rsid w:val="00E270B9"/>
    <w:rsid w:val="00E2752E"/>
    <w:rsid w:val="00E27718"/>
    <w:rsid w:val="00E27822"/>
    <w:rsid w:val="00E27EBB"/>
    <w:rsid w:val="00E308C1"/>
    <w:rsid w:val="00E311E1"/>
    <w:rsid w:val="00E31DFC"/>
    <w:rsid w:val="00E31FA9"/>
    <w:rsid w:val="00E3268D"/>
    <w:rsid w:val="00E32E61"/>
    <w:rsid w:val="00E331C4"/>
    <w:rsid w:val="00E33264"/>
    <w:rsid w:val="00E33840"/>
    <w:rsid w:val="00E339C8"/>
    <w:rsid w:val="00E34453"/>
    <w:rsid w:val="00E344A1"/>
    <w:rsid w:val="00E344AA"/>
    <w:rsid w:val="00E345ED"/>
    <w:rsid w:val="00E34F3C"/>
    <w:rsid w:val="00E34F4E"/>
    <w:rsid w:val="00E350CC"/>
    <w:rsid w:val="00E354F5"/>
    <w:rsid w:val="00E35523"/>
    <w:rsid w:val="00E35A38"/>
    <w:rsid w:val="00E36508"/>
    <w:rsid w:val="00E368E0"/>
    <w:rsid w:val="00E36E39"/>
    <w:rsid w:val="00E370F2"/>
    <w:rsid w:val="00E37649"/>
    <w:rsid w:val="00E37C6B"/>
    <w:rsid w:val="00E37E04"/>
    <w:rsid w:val="00E37EF2"/>
    <w:rsid w:val="00E400E5"/>
    <w:rsid w:val="00E405A6"/>
    <w:rsid w:val="00E406A6"/>
    <w:rsid w:val="00E41044"/>
    <w:rsid w:val="00E4142D"/>
    <w:rsid w:val="00E41647"/>
    <w:rsid w:val="00E41837"/>
    <w:rsid w:val="00E41C12"/>
    <w:rsid w:val="00E42291"/>
    <w:rsid w:val="00E4292A"/>
    <w:rsid w:val="00E42BED"/>
    <w:rsid w:val="00E42D3D"/>
    <w:rsid w:val="00E432B6"/>
    <w:rsid w:val="00E43765"/>
    <w:rsid w:val="00E44D05"/>
    <w:rsid w:val="00E44EAF"/>
    <w:rsid w:val="00E4572A"/>
    <w:rsid w:val="00E45A63"/>
    <w:rsid w:val="00E45D90"/>
    <w:rsid w:val="00E46AA4"/>
    <w:rsid w:val="00E46EF7"/>
    <w:rsid w:val="00E46F2D"/>
    <w:rsid w:val="00E47809"/>
    <w:rsid w:val="00E47826"/>
    <w:rsid w:val="00E5033B"/>
    <w:rsid w:val="00E50A80"/>
    <w:rsid w:val="00E50BDB"/>
    <w:rsid w:val="00E525A8"/>
    <w:rsid w:val="00E5367D"/>
    <w:rsid w:val="00E54427"/>
    <w:rsid w:val="00E54C95"/>
    <w:rsid w:val="00E54E6D"/>
    <w:rsid w:val="00E553FB"/>
    <w:rsid w:val="00E555C3"/>
    <w:rsid w:val="00E55B5F"/>
    <w:rsid w:val="00E55CAB"/>
    <w:rsid w:val="00E55F3A"/>
    <w:rsid w:val="00E56085"/>
    <w:rsid w:val="00E561CD"/>
    <w:rsid w:val="00E565B3"/>
    <w:rsid w:val="00E5664B"/>
    <w:rsid w:val="00E56F6D"/>
    <w:rsid w:val="00E57BD3"/>
    <w:rsid w:val="00E57E5A"/>
    <w:rsid w:val="00E60303"/>
    <w:rsid w:val="00E60B8A"/>
    <w:rsid w:val="00E60C12"/>
    <w:rsid w:val="00E6268A"/>
    <w:rsid w:val="00E62988"/>
    <w:rsid w:val="00E6351E"/>
    <w:rsid w:val="00E63B9D"/>
    <w:rsid w:val="00E63CE3"/>
    <w:rsid w:val="00E6491C"/>
    <w:rsid w:val="00E6540F"/>
    <w:rsid w:val="00E65B2E"/>
    <w:rsid w:val="00E65D1F"/>
    <w:rsid w:val="00E66657"/>
    <w:rsid w:val="00E66CC0"/>
    <w:rsid w:val="00E66EBA"/>
    <w:rsid w:val="00E6704A"/>
    <w:rsid w:val="00E67ECB"/>
    <w:rsid w:val="00E702FA"/>
    <w:rsid w:val="00E70509"/>
    <w:rsid w:val="00E730CF"/>
    <w:rsid w:val="00E7335D"/>
    <w:rsid w:val="00E73496"/>
    <w:rsid w:val="00E739DC"/>
    <w:rsid w:val="00E73AD4"/>
    <w:rsid w:val="00E73C33"/>
    <w:rsid w:val="00E740E5"/>
    <w:rsid w:val="00E74592"/>
    <w:rsid w:val="00E74C2E"/>
    <w:rsid w:val="00E750B7"/>
    <w:rsid w:val="00E7536C"/>
    <w:rsid w:val="00E75429"/>
    <w:rsid w:val="00E754ED"/>
    <w:rsid w:val="00E75C24"/>
    <w:rsid w:val="00E764CF"/>
    <w:rsid w:val="00E771C2"/>
    <w:rsid w:val="00E77287"/>
    <w:rsid w:val="00E77C95"/>
    <w:rsid w:val="00E80752"/>
    <w:rsid w:val="00E808FB"/>
    <w:rsid w:val="00E81042"/>
    <w:rsid w:val="00E82379"/>
    <w:rsid w:val="00E825C1"/>
    <w:rsid w:val="00E8296F"/>
    <w:rsid w:val="00E82C87"/>
    <w:rsid w:val="00E8323E"/>
    <w:rsid w:val="00E8379C"/>
    <w:rsid w:val="00E83912"/>
    <w:rsid w:val="00E83F24"/>
    <w:rsid w:val="00E83FDF"/>
    <w:rsid w:val="00E83FE6"/>
    <w:rsid w:val="00E8590A"/>
    <w:rsid w:val="00E85BF3"/>
    <w:rsid w:val="00E85E03"/>
    <w:rsid w:val="00E86263"/>
    <w:rsid w:val="00E86580"/>
    <w:rsid w:val="00E873C1"/>
    <w:rsid w:val="00E87790"/>
    <w:rsid w:val="00E87869"/>
    <w:rsid w:val="00E8795A"/>
    <w:rsid w:val="00E902B8"/>
    <w:rsid w:val="00E912C2"/>
    <w:rsid w:val="00E913F1"/>
    <w:rsid w:val="00E91BA7"/>
    <w:rsid w:val="00E92A69"/>
    <w:rsid w:val="00E92FCD"/>
    <w:rsid w:val="00E93BDD"/>
    <w:rsid w:val="00E93C29"/>
    <w:rsid w:val="00E93DA9"/>
    <w:rsid w:val="00E94295"/>
    <w:rsid w:val="00E944B2"/>
    <w:rsid w:val="00E944C3"/>
    <w:rsid w:val="00E94A04"/>
    <w:rsid w:val="00E94F63"/>
    <w:rsid w:val="00E951B5"/>
    <w:rsid w:val="00E9530F"/>
    <w:rsid w:val="00E95B93"/>
    <w:rsid w:val="00E95D6D"/>
    <w:rsid w:val="00E96A7F"/>
    <w:rsid w:val="00E96A81"/>
    <w:rsid w:val="00E96EA3"/>
    <w:rsid w:val="00E97169"/>
    <w:rsid w:val="00E97B07"/>
    <w:rsid w:val="00EA038D"/>
    <w:rsid w:val="00EA0894"/>
    <w:rsid w:val="00EA0EC5"/>
    <w:rsid w:val="00EA1986"/>
    <w:rsid w:val="00EA26D1"/>
    <w:rsid w:val="00EA340B"/>
    <w:rsid w:val="00EA340C"/>
    <w:rsid w:val="00EA3602"/>
    <w:rsid w:val="00EA3AE4"/>
    <w:rsid w:val="00EA3C89"/>
    <w:rsid w:val="00EA3EA0"/>
    <w:rsid w:val="00EA437E"/>
    <w:rsid w:val="00EA49E1"/>
    <w:rsid w:val="00EA4CEC"/>
    <w:rsid w:val="00EA4EC3"/>
    <w:rsid w:val="00EA50F1"/>
    <w:rsid w:val="00EA52AC"/>
    <w:rsid w:val="00EA5A53"/>
    <w:rsid w:val="00EA5C14"/>
    <w:rsid w:val="00EA651E"/>
    <w:rsid w:val="00EA6C52"/>
    <w:rsid w:val="00EA7645"/>
    <w:rsid w:val="00EA7DB7"/>
    <w:rsid w:val="00EB00BD"/>
    <w:rsid w:val="00EB0299"/>
    <w:rsid w:val="00EB042A"/>
    <w:rsid w:val="00EB09A3"/>
    <w:rsid w:val="00EB0CF0"/>
    <w:rsid w:val="00EB1071"/>
    <w:rsid w:val="00EB1235"/>
    <w:rsid w:val="00EB1611"/>
    <w:rsid w:val="00EB19AE"/>
    <w:rsid w:val="00EB1CB6"/>
    <w:rsid w:val="00EB206A"/>
    <w:rsid w:val="00EB2B7A"/>
    <w:rsid w:val="00EB2C7F"/>
    <w:rsid w:val="00EB2EDE"/>
    <w:rsid w:val="00EB3109"/>
    <w:rsid w:val="00EB4193"/>
    <w:rsid w:val="00EB4CA7"/>
    <w:rsid w:val="00EB568A"/>
    <w:rsid w:val="00EB5778"/>
    <w:rsid w:val="00EB5C1C"/>
    <w:rsid w:val="00EB6231"/>
    <w:rsid w:val="00EB634B"/>
    <w:rsid w:val="00EB6CAE"/>
    <w:rsid w:val="00EB7198"/>
    <w:rsid w:val="00EB7337"/>
    <w:rsid w:val="00EB7668"/>
    <w:rsid w:val="00EC0176"/>
    <w:rsid w:val="00EC07EB"/>
    <w:rsid w:val="00EC092C"/>
    <w:rsid w:val="00EC0D1C"/>
    <w:rsid w:val="00EC0E28"/>
    <w:rsid w:val="00EC0E34"/>
    <w:rsid w:val="00EC0E67"/>
    <w:rsid w:val="00EC18EA"/>
    <w:rsid w:val="00EC2018"/>
    <w:rsid w:val="00EC20E9"/>
    <w:rsid w:val="00EC31CB"/>
    <w:rsid w:val="00EC34C7"/>
    <w:rsid w:val="00EC4AA3"/>
    <w:rsid w:val="00EC4B88"/>
    <w:rsid w:val="00EC52A9"/>
    <w:rsid w:val="00EC566E"/>
    <w:rsid w:val="00EC597C"/>
    <w:rsid w:val="00EC5E32"/>
    <w:rsid w:val="00EC60D4"/>
    <w:rsid w:val="00EC6D7F"/>
    <w:rsid w:val="00EC71B1"/>
    <w:rsid w:val="00EC78DC"/>
    <w:rsid w:val="00EC7C04"/>
    <w:rsid w:val="00EC7E45"/>
    <w:rsid w:val="00ED0598"/>
    <w:rsid w:val="00ED0C5A"/>
    <w:rsid w:val="00ED1223"/>
    <w:rsid w:val="00ED12D4"/>
    <w:rsid w:val="00ED15D5"/>
    <w:rsid w:val="00ED1CC2"/>
    <w:rsid w:val="00ED1F14"/>
    <w:rsid w:val="00ED2D97"/>
    <w:rsid w:val="00ED3126"/>
    <w:rsid w:val="00ED316D"/>
    <w:rsid w:val="00ED329E"/>
    <w:rsid w:val="00ED345E"/>
    <w:rsid w:val="00ED34C4"/>
    <w:rsid w:val="00ED37D0"/>
    <w:rsid w:val="00ED3BD6"/>
    <w:rsid w:val="00ED41B1"/>
    <w:rsid w:val="00ED4332"/>
    <w:rsid w:val="00ED4EF7"/>
    <w:rsid w:val="00ED53EE"/>
    <w:rsid w:val="00ED57C3"/>
    <w:rsid w:val="00ED59A8"/>
    <w:rsid w:val="00ED74D9"/>
    <w:rsid w:val="00ED7665"/>
    <w:rsid w:val="00ED7FEF"/>
    <w:rsid w:val="00EE0E93"/>
    <w:rsid w:val="00EE0EBF"/>
    <w:rsid w:val="00EE0F26"/>
    <w:rsid w:val="00EE18D9"/>
    <w:rsid w:val="00EE1AF0"/>
    <w:rsid w:val="00EE1CDC"/>
    <w:rsid w:val="00EE1EA2"/>
    <w:rsid w:val="00EE1EC9"/>
    <w:rsid w:val="00EE24D7"/>
    <w:rsid w:val="00EE30E7"/>
    <w:rsid w:val="00EE3119"/>
    <w:rsid w:val="00EE3145"/>
    <w:rsid w:val="00EE3294"/>
    <w:rsid w:val="00EE3395"/>
    <w:rsid w:val="00EE3790"/>
    <w:rsid w:val="00EE46D1"/>
    <w:rsid w:val="00EE50A9"/>
    <w:rsid w:val="00EE58A0"/>
    <w:rsid w:val="00EE5BC0"/>
    <w:rsid w:val="00EE5BCE"/>
    <w:rsid w:val="00EE5C3C"/>
    <w:rsid w:val="00EE5C41"/>
    <w:rsid w:val="00EE5CD7"/>
    <w:rsid w:val="00EE631D"/>
    <w:rsid w:val="00EE63A4"/>
    <w:rsid w:val="00EE6EF2"/>
    <w:rsid w:val="00EE72D1"/>
    <w:rsid w:val="00EE775A"/>
    <w:rsid w:val="00EE7E60"/>
    <w:rsid w:val="00EF0187"/>
    <w:rsid w:val="00EF01AF"/>
    <w:rsid w:val="00EF0575"/>
    <w:rsid w:val="00EF1CBE"/>
    <w:rsid w:val="00EF1CEB"/>
    <w:rsid w:val="00EF2F5D"/>
    <w:rsid w:val="00EF3743"/>
    <w:rsid w:val="00EF44C4"/>
    <w:rsid w:val="00EF549A"/>
    <w:rsid w:val="00EF5694"/>
    <w:rsid w:val="00EF5C3D"/>
    <w:rsid w:val="00EF5C3E"/>
    <w:rsid w:val="00EF5C48"/>
    <w:rsid w:val="00EF62CB"/>
    <w:rsid w:val="00EF7527"/>
    <w:rsid w:val="00EF7B4A"/>
    <w:rsid w:val="00F0012C"/>
    <w:rsid w:val="00F00156"/>
    <w:rsid w:val="00F00947"/>
    <w:rsid w:val="00F00DCF"/>
    <w:rsid w:val="00F0153B"/>
    <w:rsid w:val="00F0193C"/>
    <w:rsid w:val="00F019D7"/>
    <w:rsid w:val="00F0217A"/>
    <w:rsid w:val="00F02863"/>
    <w:rsid w:val="00F031D5"/>
    <w:rsid w:val="00F0372C"/>
    <w:rsid w:val="00F037DE"/>
    <w:rsid w:val="00F0494E"/>
    <w:rsid w:val="00F04BA4"/>
    <w:rsid w:val="00F064A8"/>
    <w:rsid w:val="00F065BB"/>
    <w:rsid w:val="00F06B7D"/>
    <w:rsid w:val="00F078ED"/>
    <w:rsid w:val="00F0796A"/>
    <w:rsid w:val="00F07F36"/>
    <w:rsid w:val="00F1034D"/>
    <w:rsid w:val="00F105EA"/>
    <w:rsid w:val="00F10780"/>
    <w:rsid w:val="00F10D58"/>
    <w:rsid w:val="00F11072"/>
    <w:rsid w:val="00F11E98"/>
    <w:rsid w:val="00F12D16"/>
    <w:rsid w:val="00F13D8E"/>
    <w:rsid w:val="00F1441B"/>
    <w:rsid w:val="00F15945"/>
    <w:rsid w:val="00F169E0"/>
    <w:rsid w:val="00F16DCC"/>
    <w:rsid w:val="00F1716E"/>
    <w:rsid w:val="00F17347"/>
    <w:rsid w:val="00F17569"/>
    <w:rsid w:val="00F20446"/>
    <w:rsid w:val="00F2086E"/>
    <w:rsid w:val="00F20DC4"/>
    <w:rsid w:val="00F213AB"/>
    <w:rsid w:val="00F21808"/>
    <w:rsid w:val="00F21AE2"/>
    <w:rsid w:val="00F21EC7"/>
    <w:rsid w:val="00F22883"/>
    <w:rsid w:val="00F2298D"/>
    <w:rsid w:val="00F22B44"/>
    <w:rsid w:val="00F23A46"/>
    <w:rsid w:val="00F240AF"/>
    <w:rsid w:val="00F245CE"/>
    <w:rsid w:val="00F24AB8"/>
    <w:rsid w:val="00F24BD1"/>
    <w:rsid w:val="00F24C46"/>
    <w:rsid w:val="00F24C79"/>
    <w:rsid w:val="00F24D64"/>
    <w:rsid w:val="00F25039"/>
    <w:rsid w:val="00F258B2"/>
    <w:rsid w:val="00F26164"/>
    <w:rsid w:val="00F26629"/>
    <w:rsid w:val="00F26642"/>
    <w:rsid w:val="00F27021"/>
    <w:rsid w:val="00F270FD"/>
    <w:rsid w:val="00F273E1"/>
    <w:rsid w:val="00F275F1"/>
    <w:rsid w:val="00F27AE6"/>
    <w:rsid w:val="00F27DA4"/>
    <w:rsid w:val="00F3033B"/>
    <w:rsid w:val="00F3096C"/>
    <w:rsid w:val="00F30FBC"/>
    <w:rsid w:val="00F31320"/>
    <w:rsid w:val="00F31527"/>
    <w:rsid w:val="00F324C3"/>
    <w:rsid w:val="00F329E7"/>
    <w:rsid w:val="00F32C0D"/>
    <w:rsid w:val="00F336AC"/>
    <w:rsid w:val="00F339ED"/>
    <w:rsid w:val="00F33BF6"/>
    <w:rsid w:val="00F3453B"/>
    <w:rsid w:val="00F348BE"/>
    <w:rsid w:val="00F35858"/>
    <w:rsid w:val="00F35C7D"/>
    <w:rsid w:val="00F35D4D"/>
    <w:rsid w:val="00F364E4"/>
    <w:rsid w:val="00F36C24"/>
    <w:rsid w:val="00F37410"/>
    <w:rsid w:val="00F37EA1"/>
    <w:rsid w:val="00F37FD6"/>
    <w:rsid w:val="00F405BC"/>
    <w:rsid w:val="00F40BE4"/>
    <w:rsid w:val="00F418AF"/>
    <w:rsid w:val="00F41B24"/>
    <w:rsid w:val="00F41EAA"/>
    <w:rsid w:val="00F42216"/>
    <w:rsid w:val="00F42D9B"/>
    <w:rsid w:val="00F436DD"/>
    <w:rsid w:val="00F4440C"/>
    <w:rsid w:val="00F44626"/>
    <w:rsid w:val="00F45C2B"/>
    <w:rsid w:val="00F45D5D"/>
    <w:rsid w:val="00F45D7F"/>
    <w:rsid w:val="00F45FBA"/>
    <w:rsid w:val="00F46183"/>
    <w:rsid w:val="00F46482"/>
    <w:rsid w:val="00F46E7B"/>
    <w:rsid w:val="00F47051"/>
    <w:rsid w:val="00F471E6"/>
    <w:rsid w:val="00F475A8"/>
    <w:rsid w:val="00F50029"/>
    <w:rsid w:val="00F5009A"/>
    <w:rsid w:val="00F505E5"/>
    <w:rsid w:val="00F50889"/>
    <w:rsid w:val="00F50A22"/>
    <w:rsid w:val="00F50E52"/>
    <w:rsid w:val="00F50EFA"/>
    <w:rsid w:val="00F50F7B"/>
    <w:rsid w:val="00F50FFC"/>
    <w:rsid w:val="00F51214"/>
    <w:rsid w:val="00F51C43"/>
    <w:rsid w:val="00F5269E"/>
    <w:rsid w:val="00F5279B"/>
    <w:rsid w:val="00F531AE"/>
    <w:rsid w:val="00F546CE"/>
    <w:rsid w:val="00F54DCF"/>
    <w:rsid w:val="00F5502D"/>
    <w:rsid w:val="00F559FE"/>
    <w:rsid w:val="00F5699A"/>
    <w:rsid w:val="00F56AC3"/>
    <w:rsid w:val="00F56E7F"/>
    <w:rsid w:val="00F57126"/>
    <w:rsid w:val="00F57C76"/>
    <w:rsid w:val="00F6008A"/>
    <w:rsid w:val="00F60596"/>
    <w:rsid w:val="00F6135C"/>
    <w:rsid w:val="00F61A09"/>
    <w:rsid w:val="00F61D27"/>
    <w:rsid w:val="00F62163"/>
    <w:rsid w:val="00F62A25"/>
    <w:rsid w:val="00F63626"/>
    <w:rsid w:val="00F64029"/>
    <w:rsid w:val="00F64ABA"/>
    <w:rsid w:val="00F64C84"/>
    <w:rsid w:val="00F6530E"/>
    <w:rsid w:val="00F65D19"/>
    <w:rsid w:val="00F65D67"/>
    <w:rsid w:val="00F66D2B"/>
    <w:rsid w:val="00F67327"/>
    <w:rsid w:val="00F67696"/>
    <w:rsid w:val="00F70651"/>
    <w:rsid w:val="00F7070F"/>
    <w:rsid w:val="00F70B4A"/>
    <w:rsid w:val="00F70FA0"/>
    <w:rsid w:val="00F71225"/>
    <w:rsid w:val="00F71B21"/>
    <w:rsid w:val="00F71EB8"/>
    <w:rsid w:val="00F72DD2"/>
    <w:rsid w:val="00F739B0"/>
    <w:rsid w:val="00F73BF5"/>
    <w:rsid w:val="00F73C00"/>
    <w:rsid w:val="00F73CC9"/>
    <w:rsid w:val="00F7411B"/>
    <w:rsid w:val="00F744C8"/>
    <w:rsid w:val="00F75F4C"/>
    <w:rsid w:val="00F7622D"/>
    <w:rsid w:val="00F76356"/>
    <w:rsid w:val="00F76A9F"/>
    <w:rsid w:val="00F7724E"/>
    <w:rsid w:val="00F77A81"/>
    <w:rsid w:val="00F77D26"/>
    <w:rsid w:val="00F77D71"/>
    <w:rsid w:val="00F80499"/>
    <w:rsid w:val="00F80919"/>
    <w:rsid w:val="00F80B29"/>
    <w:rsid w:val="00F80EC7"/>
    <w:rsid w:val="00F81187"/>
    <w:rsid w:val="00F811BB"/>
    <w:rsid w:val="00F81414"/>
    <w:rsid w:val="00F81468"/>
    <w:rsid w:val="00F814D8"/>
    <w:rsid w:val="00F81896"/>
    <w:rsid w:val="00F81E4D"/>
    <w:rsid w:val="00F81F22"/>
    <w:rsid w:val="00F820F6"/>
    <w:rsid w:val="00F82467"/>
    <w:rsid w:val="00F8255E"/>
    <w:rsid w:val="00F826E7"/>
    <w:rsid w:val="00F82AE1"/>
    <w:rsid w:val="00F82C62"/>
    <w:rsid w:val="00F82C9D"/>
    <w:rsid w:val="00F82FF2"/>
    <w:rsid w:val="00F839DB"/>
    <w:rsid w:val="00F83F6B"/>
    <w:rsid w:val="00F84514"/>
    <w:rsid w:val="00F8475C"/>
    <w:rsid w:val="00F848F5"/>
    <w:rsid w:val="00F8496D"/>
    <w:rsid w:val="00F85221"/>
    <w:rsid w:val="00F8592F"/>
    <w:rsid w:val="00F85C80"/>
    <w:rsid w:val="00F85CAD"/>
    <w:rsid w:val="00F860C1"/>
    <w:rsid w:val="00F86685"/>
    <w:rsid w:val="00F866D7"/>
    <w:rsid w:val="00F87663"/>
    <w:rsid w:val="00F878BC"/>
    <w:rsid w:val="00F9092F"/>
    <w:rsid w:val="00F90C31"/>
    <w:rsid w:val="00F9142B"/>
    <w:rsid w:val="00F91A31"/>
    <w:rsid w:val="00F91CC6"/>
    <w:rsid w:val="00F92173"/>
    <w:rsid w:val="00F92971"/>
    <w:rsid w:val="00F92B2F"/>
    <w:rsid w:val="00F92C9C"/>
    <w:rsid w:val="00F930D4"/>
    <w:rsid w:val="00F942F3"/>
    <w:rsid w:val="00F94619"/>
    <w:rsid w:val="00F9466F"/>
    <w:rsid w:val="00F94B82"/>
    <w:rsid w:val="00F94C25"/>
    <w:rsid w:val="00F94D0B"/>
    <w:rsid w:val="00F95040"/>
    <w:rsid w:val="00F952A1"/>
    <w:rsid w:val="00F95B6E"/>
    <w:rsid w:val="00F9633D"/>
    <w:rsid w:val="00F96C00"/>
    <w:rsid w:val="00F97258"/>
    <w:rsid w:val="00F97B66"/>
    <w:rsid w:val="00F97BCC"/>
    <w:rsid w:val="00F97EAD"/>
    <w:rsid w:val="00F97EE5"/>
    <w:rsid w:val="00F97F9D"/>
    <w:rsid w:val="00FA005D"/>
    <w:rsid w:val="00FA0B11"/>
    <w:rsid w:val="00FA0B3D"/>
    <w:rsid w:val="00FA19C7"/>
    <w:rsid w:val="00FA28D0"/>
    <w:rsid w:val="00FA2ED9"/>
    <w:rsid w:val="00FA34FA"/>
    <w:rsid w:val="00FA3B3C"/>
    <w:rsid w:val="00FA3E07"/>
    <w:rsid w:val="00FA3F8F"/>
    <w:rsid w:val="00FA4033"/>
    <w:rsid w:val="00FA4085"/>
    <w:rsid w:val="00FA44FA"/>
    <w:rsid w:val="00FA466B"/>
    <w:rsid w:val="00FA60AB"/>
    <w:rsid w:val="00FA66F5"/>
    <w:rsid w:val="00FA6D84"/>
    <w:rsid w:val="00FA709C"/>
    <w:rsid w:val="00FA7F12"/>
    <w:rsid w:val="00FB0886"/>
    <w:rsid w:val="00FB11C4"/>
    <w:rsid w:val="00FB13AF"/>
    <w:rsid w:val="00FB2302"/>
    <w:rsid w:val="00FB2A58"/>
    <w:rsid w:val="00FB2B22"/>
    <w:rsid w:val="00FB3147"/>
    <w:rsid w:val="00FB323D"/>
    <w:rsid w:val="00FB4472"/>
    <w:rsid w:val="00FB4A94"/>
    <w:rsid w:val="00FB4B9C"/>
    <w:rsid w:val="00FB5FB2"/>
    <w:rsid w:val="00FB5FF2"/>
    <w:rsid w:val="00FB6FA4"/>
    <w:rsid w:val="00FC0475"/>
    <w:rsid w:val="00FC04A4"/>
    <w:rsid w:val="00FC0915"/>
    <w:rsid w:val="00FC0F24"/>
    <w:rsid w:val="00FC117E"/>
    <w:rsid w:val="00FC136A"/>
    <w:rsid w:val="00FC14A6"/>
    <w:rsid w:val="00FC1B95"/>
    <w:rsid w:val="00FC1D8C"/>
    <w:rsid w:val="00FC232B"/>
    <w:rsid w:val="00FC25CC"/>
    <w:rsid w:val="00FC292A"/>
    <w:rsid w:val="00FC2A01"/>
    <w:rsid w:val="00FC2F26"/>
    <w:rsid w:val="00FC3498"/>
    <w:rsid w:val="00FC390D"/>
    <w:rsid w:val="00FC3C15"/>
    <w:rsid w:val="00FC48B5"/>
    <w:rsid w:val="00FC4AA1"/>
    <w:rsid w:val="00FC4B53"/>
    <w:rsid w:val="00FC56B8"/>
    <w:rsid w:val="00FC581E"/>
    <w:rsid w:val="00FC612F"/>
    <w:rsid w:val="00FC6969"/>
    <w:rsid w:val="00FC697D"/>
    <w:rsid w:val="00FC6BF0"/>
    <w:rsid w:val="00FC7584"/>
    <w:rsid w:val="00FC768A"/>
    <w:rsid w:val="00FC7DF3"/>
    <w:rsid w:val="00FD0108"/>
    <w:rsid w:val="00FD04AA"/>
    <w:rsid w:val="00FD0DB7"/>
    <w:rsid w:val="00FD1035"/>
    <w:rsid w:val="00FD1486"/>
    <w:rsid w:val="00FD14E6"/>
    <w:rsid w:val="00FD1EE2"/>
    <w:rsid w:val="00FD29A6"/>
    <w:rsid w:val="00FD34C1"/>
    <w:rsid w:val="00FD3771"/>
    <w:rsid w:val="00FD3CB6"/>
    <w:rsid w:val="00FD4985"/>
    <w:rsid w:val="00FD4A5D"/>
    <w:rsid w:val="00FD5077"/>
    <w:rsid w:val="00FD51F9"/>
    <w:rsid w:val="00FD5B6B"/>
    <w:rsid w:val="00FD720B"/>
    <w:rsid w:val="00FD74FF"/>
    <w:rsid w:val="00FD7A05"/>
    <w:rsid w:val="00FE051D"/>
    <w:rsid w:val="00FE08DD"/>
    <w:rsid w:val="00FE0B48"/>
    <w:rsid w:val="00FE0DCE"/>
    <w:rsid w:val="00FE129F"/>
    <w:rsid w:val="00FE170D"/>
    <w:rsid w:val="00FE17AE"/>
    <w:rsid w:val="00FE1A64"/>
    <w:rsid w:val="00FE22D0"/>
    <w:rsid w:val="00FE44B1"/>
    <w:rsid w:val="00FE55AB"/>
    <w:rsid w:val="00FE63F9"/>
    <w:rsid w:val="00FE6449"/>
    <w:rsid w:val="00FE6CC1"/>
    <w:rsid w:val="00FE6E2B"/>
    <w:rsid w:val="00FF06EF"/>
    <w:rsid w:val="00FF0BDD"/>
    <w:rsid w:val="00FF0CAE"/>
    <w:rsid w:val="00FF107D"/>
    <w:rsid w:val="00FF15B4"/>
    <w:rsid w:val="00FF1E6F"/>
    <w:rsid w:val="00FF1F75"/>
    <w:rsid w:val="00FF1FEB"/>
    <w:rsid w:val="00FF22A0"/>
    <w:rsid w:val="00FF2312"/>
    <w:rsid w:val="00FF2A70"/>
    <w:rsid w:val="00FF346F"/>
    <w:rsid w:val="00FF3BA0"/>
    <w:rsid w:val="00FF41F6"/>
    <w:rsid w:val="00FF4572"/>
    <w:rsid w:val="00FF4A43"/>
    <w:rsid w:val="00FF4CD1"/>
    <w:rsid w:val="00FF4EC9"/>
    <w:rsid w:val="00FF5040"/>
    <w:rsid w:val="00FF5F81"/>
    <w:rsid w:val="00FF66A8"/>
    <w:rsid w:val="00FF66C1"/>
    <w:rsid w:val="00FF6B0E"/>
    <w:rsid w:val="00FF6B96"/>
    <w:rsid w:val="00FF703F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EE3F02-B65E-42B1-8F7C-FD95AAC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ind w:left="-180" w:firstLine="747"/>
      <w:outlineLvl w:val="6"/>
    </w:pPr>
    <w:rPr>
      <w:b/>
      <w:sz w:val="22"/>
      <w:szCs w:val="22"/>
      <w:u w:val="single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ind w:firstLine="567"/>
      <w:outlineLvl w:val="7"/>
    </w:pPr>
    <w:rPr>
      <w:b/>
      <w:bCs/>
      <w:color w:val="000000"/>
      <w:sz w:val="22"/>
      <w:szCs w:val="18"/>
    </w:rPr>
  </w:style>
  <w:style w:type="paragraph" w:styleId="Nagwek9">
    <w:name w:val="heading 9"/>
    <w:basedOn w:val="Normalny"/>
    <w:next w:val="Normalny"/>
    <w:qFormat/>
    <w:pPr>
      <w:keepNext/>
      <w:tabs>
        <w:tab w:val="right" w:pos="284"/>
        <w:tab w:val="left" w:pos="408"/>
      </w:tabs>
      <w:ind w:left="426"/>
      <w:jc w:val="both"/>
      <w:outlineLvl w:val="8"/>
    </w:pPr>
    <w:rPr>
      <w:b/>
      <w:i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pPr>
      <w:suppressLineNumbers/>
      <w:suppressAutoHyphens/>
      <w:ind w:left="851" w:right="567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/>
      <w:bCs/>
      <w:sz w:val="24"/>
      <w:szCs w:val="24"/>
    </w:rPr>
  </w:style>
  <w:style w:type="paragraph" w:customStyle="1" w:styleId="Adresat">
    <w:name w:val="Adresat"/>
    <w:basedOn w:val="Nagwek1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pPr>
      <w:ind w:left="1260" w:hanging="360"/>
    </w:pPr>
    <w:rPr>
      <w:sz w:val="22"/>
      <w:szCs w:val="2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color w:val="000000"/>
      <w:sz w:val="22"/>
      <w:szCs w:val="18"/>
    </w:rPr>
  </w:style>
  <w:style w:type="paragraph" w:styleId="Tekstpodstawowywcity2">
    <w:name w:val="Body Text Indent 2"/>
    <w:basedOn w:val="Normalny"/>
    <w:pPr>
      <w:tabs>
        <w:tab w:val="right" w:leader="underscore" w:pos="9072"/>
      </w:tabs>
      <w:spacing w:before="120" w:after="120"/>
      <w:ind w:left="426"/>
    </w:pPr>
    <w:rPr>
      <w:color w:val="000000"/>
      <w:sz w:val="24"/>
    </w:rPr>
  </w:style>
  <w:style w:type="paragraph" w:styleId="Tekstpodstawowywcity3">
    <w:name w:val="Body Text Indent 3"/>
    <w:basedOn w:val="Normalny"/>
    <w:pPr>
      <w:tabs>
        <w:tab w:val="right" w:leader="underscore" w:pos="9072"/>
      </w:tabs>
      <w:spacing w:before="120"/>
      <w:ind w:left="420"/>
    </w:pPr>
    <w:rPr>
      <w:color w:val="000000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link w:val="Tekstpodstawowy3Znak"/>
    <w:rPr>
      <w:b/>
      <w:bCs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029CF"/>
    <w:pPr>
      <w:jc w:val="center"/>
    </w:pPr>
    <w:rPr>
      <w:sz w:val="28"/>
      <w:szCs w:val="24"/>
    </w:rPr>
  </w:style>
  <w:style w:type="paragraph" w:customStyle="1" w:styleId="Styl2">
    <w:name w:val="Styl2"/>
    <w:basedOn w:val="Normalny"/>
    <w:rsid w:val="007978A0"/>
    <w:pPr>
      <w:numPr>
        <w:numId w:val="2"/>
      </w:numPr>
      <w:tabs>
        <w:tab w:val="num" w:pos="709"/>
      </w:tabs>
      <w:ind w:left="709" w:hanging="567"/>
      <w:jc w:val="both"/>
    </w:pPr>
    <w:rPr>
      <w:rFonts w:ascii="Tahoma" w:hAnsi="Tahoma" w:cs="Tahoma"/>
      <w:sz w:val="22"/>
      <w:szCs w:val="22"/>
    </w:rPr>
  </w:style>
  <w:style w:type="character" w:customStyle="1" w:styleId="TekstdymkaZnak">
    <w:name w:val="Tekst dymka Znak"/>
    <w:link w:val="Tekstdymka"/>
    <w:semiHidden/>
    <w:locked/>
    <w:rsid w:val="0099112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991125"/>
    <w:rPr>
      <w:sz w:val="28"/>
      <w:szCs w:val="24"/>
      <w:lang w:val="pl-PL" w:eastAsia="pl-PL" w:bidi="ar-SA"/>
    </w:rPr>
  </w:style>
  <w:style w:type="character" w:customStyle="1" w:styleId="ZnakZnak">
    <w:name w:val="Znak Znak"/>
    <w:locked/>
    <w:rsid w:val="008D3444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30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7F6D"/>
    <w:pPr>
      <w:suppressAutoHyphens/>
      <w:ind w:left="1260" w:hanging="360"/>
      <w:jc w:val="both"/>
    </w:pPr>
    <w:rPr>
      <w:color w:val="000000"/>
      <w:sz w:val="24"/>
      <w:szCs w:val="24"/>
      <w:lang w:eastAsia="ar-SA"/>
    </w:rPr>
  </w:style>
  <w:style w:type="character" w:customStyle="1" w:styleId="b7">
    <w:name w:val="b7"/>
    <w:rsid w:val="001760BF"/>
    <w:rPr>
      <w:b/>
      <w:bCs/>
    </w:rPr>
  </w:style>
  <w:style w:type="paragraph" w:styleId="Akapitzlist">
    <w:name w:val="List Paragraph"/>
    <w:basedOn w:val="Normalny"/>
    <w:uiPriority w:val="34"/>
    <w:qFormat/>
    <w:rsid w:val="004B1686"/>
    <w:pPr>
      <w:ind w:left="708"/>
    </w:pPr>
  </w:style>
  <w:style w:type="character" w:styleId="Odwoaniedokomentarza">
    <w:name w:val="annotation reference"/>
    <w:uiPriority w:val="99"/>
    <w:rsid w:val="00817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7797"/>
  </w:style>
  <w:style w:type="paragraph" w:styleId="Tematkomentarza">
    <w:name w:val="annotation subject"/>
    <w:basedOn w:val="Tekstkomentarza"/>
    <w:next w:val="Tekstkomentarza"/>
    <w:semiHidden/>
    <w:rsid w:val="00817797"/>
    <w:rPr>
      <w:b/>
      <w:bCs/>
    </w:rPr>
  </w:style>
  <w:style w:type="character" w:customStyle="1" w:styleId="tabulatory">
    <w:name w:val="tabulatory"/>
    <w:basedOn w:val="Domylnaczcionkaakapitu"/>
    <w:rsid w:val="0021253A"/>
  </w:style>
  <w:style w:type="character" w:customStyle="1" w:styleId="ZnakZnak2">
    <w:name w:val=" Znak Znak2"/>
    <w:semiHidden/>
    <w:locked/>
    <w:rsid w:val="00EC60D4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rsid w:val="00452C75"/>
  </w:style>
  <w:style w:type="character" w:styleId="Pogrubienie">
    <w:name w:val="Strong"/>
    <w:uiPriority w:val="22"/>
    <w:qFormat/>
    <w:rsid w:val="00E42291"/>
    <w:rPr>
      <w:b/>
      <w:bCs/>
    </w:rPr>
  </w:style>
  <w:style w:type="character" w:customStyle="1" w:styleId="Tekstpodstawowy3Znak">
    <w:name w:val="Tekst podstawowy 3 Znak"/>
    <w:link w:val="Tekstpodstawowy3"/>
    <w:rsid w:val="00751794"/>
    <w:rPr>
      <w:b/>
      <w:bCs/>
      <w:sz w:val="22"/>
    </w:rPr>
  </w:style>
  <w:style w:type="character" w:customStyle="1" w:styleId="NagwekZnak">
    <w:name w:val="Nagłówek Znak"/>
    <w:link w:val="Nagwek"/>
    <w:rsid w:val="00E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i\Pulpit\Dyrektor%20S&#261;d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9F8-4FAD-4834-B717-6D51EF8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Dyrektor Sądu</Template>
  <TotalTime>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Sąd Wojewódzki w Rzeszowie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bki</dc:creator>
  <cp:keywords/>
  <cp:lastModifiedBy>Krzysztof Krasnopolski</cp:lastModifiedBy>
  <cp:revision>2</cp:revision>
  <cp:lastPrinted>2015-03-04T13:42:00Z</cp:lastPrinted>
  <dcterms:created xsi:type="dcterms:W3CDTF">2019-04-11T10:12:00Z</dcterms:created>
  <dcterms:modified xsi:type="dcterms:W3CDTF">2019-04-11T10:12:00Z</dcterms:modified>
</cp:coreProperties>
</file>